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EA" w:rsidRDefault="00A6614F" w:rsidP="004C75EA">
      <w:pPr>
        <w:pStyle w:val="Normal-Documentheading"/>
      </w:pPr>
      <w:bookmarkStart w:id="0" w:name="_GoBack"/>
      <w:bookmarkEnd w:id="0"/>
      <w:r w:rsidRPr="00A6614F">
        <w:t>Deposit Insurance Statistics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660"/>
        <w:gridCol w:w="2080"/>
      </w:tblGrid>
      <w:tr w:rsidR="00C85D5E" w:rsidRPr="00C85D5E" w:rsidTr="00C85D5E">
        <w:trPr>
          <w:trHeight w:val="720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85D5E" w:rsidRPr="00C85D5E" w:rsidRDefault="00C85D5E" w:rsidP="00C85D5E">
            <w:pPr>
              <w:spacing w:line="240" w:lineRule="auto"/>
              <w:rPr>
                <w:b/>
                <w:bCs/>
                <w:color w:val="000000"/>
                <w:sz w:val="24"/>
                <w:lang w:val="de-DE" w:eastAsia="de-DE"/>
              </w:rPr>
            </w:pPr>
            <w:r w:rsidRPr="00C85D5E">
              <w:rPr>
                <w:b/>
                <w:bCs/>
                <w:color w:val="000000"/>
                <w:sz w:val="24"/>
                <w:lang w:val="de-DE" w:eastAsia="de-DE"/>
              </w:rPr>
              <w:t>SEB AG - all amounts in EUR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b/>
                <w:bCs/>
                <w:color w:val="000000"/>
                <w:sz w:val="24"/>
                <w:lang w:val="de-DE" w:eastAsia="de-DE"/>
              </w:rPr>
            </w:pPr>
            <w:r w:rsidRPr="00C85D5E">
              <w:rPr>
                <w:b/>
                <w:bCs/>
                <w:color w:val="000000"/>
                <w:sz w:val="24"/>
                <w:lang w:val="de-DE"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lang w:val="de-DE" w:eastAsia="de-DE"/>
              </w:rPr>
            </w:pPr>
            <w:r w:rsidRPr="00C85D5E">
              <w:rPr>
                <w:b/>
                <w:bCs/>
                <w:color w:val="000000"/>
                <w:sz w:val="24"/>
                <w:lang w:val="de-DE" w:eastAsia="de-DE"/>
              </w:rPr>
              <w:t>31 December</w:t>
            </w:r>
            <w:r w:rsidRPr="00C85D5E">
              <w:rPr>
                <w:b/>
                <w:bCs/>
                <w:color w:val="000000"/>
                <w:sz w:val="24"/>
                <w:lang w:val="de-DE" w:eastAsia="de-DE"/>
              </w:rPr>
              <w:br/>
              <w:t>2016</w:t>
            </w:r>
          </w:p>
        </w:tc>
      </w:tr>
      <w:tr w:rsidR="00C85D5E" w:rsidRPr="00C85D5E" w:rsidTr="00C85D5E">
        <w:trPr>
          <w:trHeight w:val="402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Private and SME deposits covered by deposit guarantee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jc w:val="right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2.641.854.050 €</w:t>
            </w:r>
          </w:p>
        </w:tc>
      </w:tr>
      <w:tr w:rsidR="00C85D5E" w:rsidRPr="00C85D5E" w:rsidTr="00C85D5E">
        <w:trPr>
          <w:trHeight w:val="40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 xml:space="preserve">          thereof legal scheme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jc w:val="right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918.883.705 €</w:t>
            </w:r>
          </w:p>
        </w:tc>
      </w:tr>
      <w:tr w:rsidR="00C85D5E" w:rsidRPr="00C85D5E" w:rsidTr="00C85D5E">
        <w:trPr>
          <w:trHeight w:val="402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 xml:space="preserve">          thereof voluntary scheme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jc w:val="right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1.722.972.090 €</w:t>
            </w:r>
          </w:p>
        </w:tc>
      </w:tr>
      <w:tr w:rsidR="00C85D5E" w:rsidRPr="00C85D5E" w:rsidTr="00C85D5E">
        <w:trPr>
          <w:trHeight w:val="40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Private and SME deposits not covered by deposit guarantee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jc w:val="right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2.606.664.437 €</w:t>
            </w:r>
          </w:p>
        </w:tc>
      </w:tr>
      <w:tr w:rsidR="00C85D5E" w:rsidRPr="00C85D5E" w:rsidTr="00C85D5E">
        <w:trPr>
          <w:trHeight w:val="402"/>
        </w:trPr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 xml:space="preserve">All other deposits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jc w:val="right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471.154.396 €</w:t>
            </w:r>
          </w:p>
        </w:tc>
      </w:tr>
      <w:tr w:rsidR="00C85D5E" w:rsidRPr="00C85D5E" w:rsidTr="00C85D5E">
        <w:trPr>
          <w:trHeight w:val="402"/>
        </w:trPr>
        <w:tc>
          <w:tcPr>
            <w:tcW w:w="5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Total deposits from the public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D5E" w:rsidRPr="00C85D5E" w:rsidRDefault="00C85D5E" w:rsidP="00C85D5E">
            <w:pPr>
              <w:spacing w:line="240" w:lineRule="auto"/>
              <w:jc w:val="right"/>
              <w:rPr>
                <w:color w:val="000000"/>
                <w:sz w:val="24"/>
                <w:lang w:val="de-DE" w:eastAsia="de-DE"/>
              </w:rPr>
            </w:pPr>
            <w:r w:rsidRPr="00C85D5E">
              <w:rPr>
                <w:color w:val="000000"/>
                <w:sz w:val="24"/>
                <w:lang w:val="de-DE" w:eastAsia="de-DE"/>
              </w:rPr>
              <w:t>5.719.672.884 €</w:t>
            </w:r>
          </w:p>
        </w:tc>
      </w:tr>
    </w:tbl>
    <w:p w:rsidR="00A6614F" w:rsidRDefault="00A6614F" w:rsidP="004C75EA">
      <w:pPr>
        <w:pStyle w:val="Normal-Documentheading"/>
      </w:pPr>
    </w:p>
    <w:p w:rsidR="00A6614F" w:rsidRPr="00A6614F" w:rsidRDefault="00A6614F" w:rsidP="004C75EA">
      <w:pPr>
        <w:pStyle w:val="Normal-Documentheading"/>
      </w:pPr>
    </w:p>
    <w:p w:rsidR="00F75AEA" w:rsidRPr="00A6614F" w:rsidRDefault="00F75AEA" w:rsidP="009E502B"/>
    <w:sectPr w:rsidR="00F75AEA" w:rsidRPr="00A6614F" w:rsidSect="00AA1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720" w:right="720" w:bottom="720" w:left="720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5B" w:rsidRDefault="00B9345B">
      <w:r>
        <w:separator/>
      </w:r>
    </w:p>
  </w:endnote>
  <w:endnote w:type="continuationSeparator" w:id="0">
    <w:p w:rsidR="00B9345B" w:rsidRDefault="00B9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taNormal-Caps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3B" w:rsidRDefault="00C30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E8" w:rsidRDefault="00C3053B" w:rsidP="007671E8">
    <w:pPr>
      <w:pStyle w:val="Template-Filepaht-filename"/>
    </w:pPr>
    <w:r>
      <w:t>by questions please contact: Thomas.Herche.Kartal@seb.de, phone +49 69 258-6642</w:t>
    </w:r>
    <w:r w:rsidR="007671E8">
      <w:t xml:space="preserve">  </w:t>
    </w:r>
  </w:p>
  <w:p w:rsidR="00023ED3" w:rsidRPr="007671E8" w:rsidRDefault="007671E8" w:rsidP="007671E8">
    <w:pPr>
      <w:tabs>
        <w:tab w:val="right" w:pos="17010"/>
      </w:tabs>
      <w:ind w:firstLine="720"/>
      <w:jc w:val="right"/>
      <w:rPr>
        <w:vanish/>
        <w:sz w:val="15"/>
        <w:lang w:val="da-DK"/>
      </w:rPr>
    </w:pPr>
    <w:r w:rsidRPr="00F9149C">
      <w:rPr>
        <w:rStyle w:val="PageNumber"/>
        <w:vanish/>
      </w:rPr>
      <w:tab/>
    </w:r>
    <w:r w:rsidRPr="00F9149C">
      <w:rPr>
        <w:rStyle w:val="PageNumber"/>
        <w:vanish/>
      </w:rPr>
      <w:fldChar w:fldCharType="begin"/>
    </w:r>
    <w:r w:rsidRPr="00F9149C">
      <w:rPr>
        <w:rStyle w:val="PageNumber"/>
        <w:vanish/>
      </w:rPr>
      <w:instrText xml:space="preserve"> PAGE </w:instrText>
    </w:r>
    <w:r w:rsidRPr="00F9149C">
      <w:rPr>
        <w:rStyle w:val="PageNumber"/>
        <w:vanish/>
      </w:rPr>
      <w:fldChar w:fldCharType="separate"/>
    </w:r>
    <w:r w:rsidR="00B45013">
      <w:rPr>
        <w:rStyle w:val="PageNumber"/>
        <w:noProof/>
        <w:vanish/>
      </w:rPr>
      <w:t>1</w:t>
    </w:r>
    <w:r w:rsidRPr="00F9149C">
      <w:rPr>
        <w:rStyle w:val="PageNumber"/>
        <w:vanish/>
      </w:rPr>
      <w:fldChar w:fldCharType="end"/>
    </w:r>
    <w:r w:rsidRPr="00F9149C">
      <w:rPr>
        <w:rStyle w:val="PageNumber"/>
        <w:vanish/>
      </w:rPr>
      <w:t>(</w:t>
    </w:r>
    <w:r w:rsidRPr="00F9149C">
      <w:rPr>
        <w:rStyle w:val="PageNumber"/>
        <w:vanish/>
      </w:rPr>
      <w:fldChar w:fldCharType="begin"/>
    </w:r>
    <w:r w:rsidRPr="00F9149C">
      <w:rPr>
        <w:rStyle w:val="PageNumber"/>
        <w:vanish/>
      </w:rPr>
      <w:instrText xml:space="preserve"> SECTIONPAGES </w:instrText>
    </w:r>
    <w:r w:rsidRPr="00F9149C">
      <w:rPr>
        <w:rStyle w:val="PageNumber"/>
        <w:vanish/>
      </w:rPr>
      <w:fldChar w:fldCharType="separate"/>
    </w:r>
    <w:r w:rsidR="00B45013">
      <w:rPr>
        <w:rStyle w:val="PageNumber"/>
        <w:noProof/>
        <w:vanish/>
      </w:rPr>
      <w:t>1</w:t>
    </w:r>
    <w:r w:rsidRPr="00F9149C">
      <w:rPr>
        <w:rStyle w:val="PageNumber"/>
        <w:vanish/>
      </w:rPr>
      <w:fldChar w:fldCharType="end"/>
    </w:r>
    <w:r w:rsidRPr="00F9149C">
      <w:rPr>
        <w:rStyle w:val="PageNumber"/>
        <w:vanish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1F" w:rsidRDefault="00791350" w:rsidP="00C3111F">
    <w:pPr>
      <w:pStyle w:val="Template-Filepaht-filename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C35392" wp14:editId="036A0998">
              <wp:simplePos x="0" y="0"/>
              <wp:positionH relativeFrom="page">
                <wp:posOffset>6581775</wp:posOffset>
              </wp:positionH>
              <wp:positionV relativeFrom="page">
                <wp:posOffset>10027285</wp:posOffset>
              </wp:positionV>
              <wp:extent cx="364490" cy="228600"/>
              <wp:effectExtent l="0" t="0" r="0" b="2540"/>
              <wp:wrapNone/>
              <wp:docPr id="1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1F" w:rsidRPr="00192812" w:rsidRDefault="00C3111F" w:rsidP="00C3111F">
                          <w:pPr>
                            <w:jc w:val="right"/>
                            <w:rPr>
                              <w:rStyle w:val="PageNumber"/>
                              <w:lang w:val="da-DK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64FF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(</w:t>
                          </w:r>
                          <w:r w:rsidR="009C608A">
                            <w:rPr>
                              <w:rStyle w:val="PageNumber"/>
                            </w:rPr>
                            <w:fldChar w:fldCharType="begin"/>
                          </w:r>
                          <w:r w:rsidR="009C608A">
                            <w:rPr>
                              <w:rStyle w:val="PageNumber"/>
                            </w:rPr>
                            <w:instrText xml:space="preserve"> NUMPAGES  </w:instrText>
                          </w:r>
                          <w:r w:rsidR="009C608A">
                            <w:rPr>
                              <w:rStyle w:val="PageNumber"/>
                            </w:rPr>
                            <w:fldChar w:fldCharType="separate"/>
                          </w:r>
                          <w:r w:rsidR="00AA1FE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="009C608A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left:0;text-align:left;margin-left:518.25pt;margin-top:789.55pt;width:2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" filled="f" stroked="f">
              <v:textbox inset="0,0,0,0">
                <w:txbxContent>
                  <w:p w:rsidR="00C3111F" w:rsidRPr="00192812" w:rsidRDefault="00C3111F" w:rsidP="00C3111F">
                    <w:pPr>
                      <w:jc w:val="right"/>
                      <w:rPr>
                        <w:rStyle w:val="Seitenzahl"/>
                        <w:lang w:val="da-DK"/>
                      </w:rPr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164FF9"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(</w:t>
                    </w:r>
                    <w:r w:rsidR="009C608A">
                      <w:rPr>
                        <w:rStyle w:val="Seitenzahl"/>
                      </w:rPr>
                      <w:fldChar w:fldCharType="begin"/>
                    </w:r>
                    <w:r w:rsidR="009C608A">
                      <w:rPr>
                        <w:rStyle w:val="Seitenzahl"/>
                      </w:rPr>
                      <w:instrText xml:space="preserve"> NUMPAGES  </w:instrText>
                    </w:r>
                    <w:r w:rsidR="009C608A">
                      <w:rPr>
                        <w:rStyle w:val="Seitenzahl"/>
                      </w:rPr>
                      <w:fldChar w:fldCharType="separate"/>
                    </w:r>
                    <w:r w:rsidR="00AA1FE3">
                      <w:rPr>
                        <w:rStyle w:val="Seitenzahl"/>
                        <w:noProof/>
                      </w:rPr>
                      <w:t>1</w:t>
                    </w:r>
                    <w:r w:rsidR="009C608A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345B">
      <w:fldChar w:fldCharType="begin"/>
    </w:r>
    <w:r w:rsidR="00B9345B">
      <w:instrText xml:space="preserve"> FILENAME  \* FirstCap  \* MERGEFORMAT </w:instrText>
    </w:r>
    <w:r w:rsidR="00B9345B">
      <w:fldChar w:fldCharType="separate"/>
    </w:r>
    <w:r w:rsidR="00AA1FE3">
      <w:t>SEB_deposite_guarantee_2016.docx</w:t>
    </w:r>
    <w:r w:rsidR="00B9345B">
      <w:fldChar w:fldCharType="end"/>
    </w:r>
    <w:r w:rsidR="00C3111F">
      <w:t xml:space="preserve">  </w:t>
    </w:r>
  </w:p>
  <w:p w:rsidR="00747D45" w:rsidRPr="00C3111F" w:rsidRDefault="00C3111F" w:rsidP="00C3111F">
    <w:pPr>
      <w:tabs>
        <w:tab w:val="right" w:pos="17010"/>
      </w:tabs>
      <w:ind w:firstLine="720"/>
      <w:jc w:val="right"/>
      <w:rPr>
        <w:vanish/>
        <w:sz w:val="15"/>
        <w:lang w:val="da-DK"/>
      </w:rPr>
    </w:pPr>
    <w:r w:rsidRPr="00F9149C">
      <w:rPr>
        <w:rStyle w:val="PageNumber"/>
        <w:vanish/>
      </w:rPr>
      <w:tab/>
    </w:r>
    <w:r w:rsidRPr="00F9149C">
      <w:rPr>
        <w:rStyle w:val="PageNumber"/>
        <w:vanish/>
      </w:rPr>
      <w:fldChar w:fldCharType="begin"/>
    </w:r>
    <w:r w:rsidRPr="00F9149C">
      <w:rPr>
        <w:rStyle w:val="PageNumber"/>
        <w:vanish/>
      </w:rPr>
      <w:instrText xml:space="preserve"> PAGE </w:instrText>
    </w:r>
    <w:r w:rsidRPr="00F9149C">
      <w:rPr>
        <w:rStyle w:val="PageNumber"/>
        <w:vanish/>
      </w:rPr>
      <w:fldChar w:fldCharType="separate"/>
    </w:r>
    <w:r w:rsidR="00164FF9">
      <w:rPr>
        <w:rStyle w:val="PageNumber"/>
        <w:noProof/>
        <w:vanish/>
      </w:rPr>
      <w:t>1</w:t>
    </w:r>
    <w:r w:rsidRPr="00F9149C">
      <w:rPr>
        <w:rStyle w:val="PageNumber"/>
        <w:vanish/>
      </w:rPr>
      <w:fldChar w:fldCharType="end"/>
    </w:r>
    <w:r w:rsidRPr="00F9149C">
      <w:rPr>
        <w:rStyle w:val="PageNumber"/>
        <w:vanish/>
      </w:rPr>
      <w:t>(</w:t>
    </w:r>
    <w:r w:rsidRPr="00F9149C">
      <w:rPr>
        <w:rStyle w:val="PageNumber"/>
        <w:vanish/>
      </w:rPr>
      <w:fldChar w:fldCharType="begin"/>
    </w:r>
    <w:r w:rsidRPr="00F9149C">
      <w:rPr>
        <w:rStyle w:val="PageNumber"/>
        <w:vanish/>
      </w:rPr>
      <w:instrText xml:space="preserve"> SECTIONPAGES </w:instrText>
    </w:r>
    <w:r w:rsidRPr="00F9149C">
      <w:rPr>
        <w:rStyle w:val="PageNumber"/>
        <w:vanish/>
      </w:rPr>
      <w:fldChar w:fldCharType="separate"/>
    </w:r>
    <w:r w:rsidR="00164FF9">
      <w:rPr>
        <w:rStyle w:val="PageNumber"/>
        <w:noProof/>
        <w:vanish/>
      </w:rPr>
      <w:t>2</w:t>
    </w:r>
    <w:r w:rsidRPr="00F9149C">
      <w:rPr>
        <w:rStyle w:val="PageNumber"/>
        <w:vanish/>
      </w:rPr>
      <w:fldChar w:fldCharType="end"/>
    </w:r>
    <w:r w:rsidRPr="00F9149C">
      <w:rPr>
        <w:rStyle w:val="PageNumber"/>
        <w:vanish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5B" w:rsidRDefault="00B9345B">
      <w:r>
        <w:separator/>
      </w:r>
    </w:p>
  </w:footnote>
  <w:footnote w:type="continuationSeparator" w:id="0">
    <w:p w:rsidR="00B9345B" w:rsidRDefault="00B9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3B" w:rsidRDefault="00C30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F9" w:rsidRDefault="00A6614F" w:rsidP="00FD50A6">
    <w:pPr>
      <w:pStyle w:val="Header"/>
    </w:pPr>
    <w:r>
      <w:rPr>
        <w:lang w:val="sv-SE" w:eastAsia="sv-SE"/>
      </w:rPr>
      <w:drawing>
        <wp:anchor distT="0" distB="0" distL="114300" distR="114300" simplePos="0" relativeHeight="251657215" behindDoc="1" locked="0" layoutInCell="1" allowOverlap="1" wp14:anchorId="44EE121A" wp14:editId="7C395BA3">
          <wp:simplePos x="0" y="0"/>
          <wp:positionH relativeFrom="page">
            <wp:posOffset>5677134</wp:posOffset>
          </wp:positionH>
          <wp:positionV relativeFrom="page">
            <wp:posOffset>375858</wp:posOffset>
          </wp:positionV>
          <wp:extent cx="819033" cy="364638"/>
          <wp:effectExtent l="0" t="0" r="635" b="0"/>
          <wp:wrapNone/>
          <wp:docPr id="3" name="LogoHi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33" cy="364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7F9" w:rsidRDefault="003257F9" w:rsidP="00FD50A6">
    <w:pPr>
      <w:pStyle w:val="Header"/>
    </w:pPr>
  </w:p>
  <w:p w:rsidR="003257F9" w:rsidRDefault="003257F9" w:rsidP="00FD50A6">
    <w:pPr>
      <w:pStyle w:val="Header"/>
    </w:pPr>
  </w:p>
  <w:p w:rsidR="003257F9" w:rsidRDefault="003257F9" w:rsidP="00FD50A6">
    <w:pPr>
      <w:pStyle w:val="Header"/>
    </w:pPr>
  </w:p>
  <w:p w:rsidR="003257F9" w:rsidRDefault="003257F9" w:rsidP="00FD50A6">
    <w:pPr>
      <w:pStyle w:val="Header"/>
    </w:pPr>
  </w:p>
  <w:p w:rsidR="003257F9" w:rsidRDefault="003257F9" w:rsidP="00FD50A6">
    <w:pPr>
      <w:pStyle w:val="Header"/>
    </w:pPr>
  </w:p>
  <w:p w:rsidR="003257F9" w:rsidRDefault="003257F9" w:rsidP="00FD50A6">
    <w:pPr>
      <w:pStyle w:val="Header"/>
    </w:pPr>
  </w:p>
  <w:p w:rsidR="00564020" w:rsidRPr="00FD50A6" w:rsidRDefault="00564020" w:rsidP="003257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3B" w:rsidRDefault="00C30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1E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A2D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102BF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CB60B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AF696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71621B5"/>
    <w:multiLevelType w:val="multilevel"/>
    <w:tmpl w:val="172E80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74B7744"/>
    <w:multiLevelType w:val="multilevel"/>
    <w:tmpl w:val="1EBC9964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8">
    <w:nsid w:val="38CF094A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C776A92"/>
    <w:multiLevelType w:val="multilevel"/>
    <w:tmpl w:val="F0881ABC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2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53180E44"/>
    <w:multiLevelType w:val="multilevel"/>
    <w:tmpl w:val="331401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5F73692"/>
    <w:multiLevelType w:val="multilevel"/>
    <w:tmpl w:val="172E80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7BE5871"/>
    <w:multiLevelType w:val="multilevel"/>
    <w:tmpl w:val="172E80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8770B0A"/>
    <w:multiLevelType w:val="multilevel"/>
    <w:tmpl w:val="172E80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3A331FD"/>
    <w:multiLevelType w:val="multilevel"/>
    <w:tmpl w:val="331401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30">
    <w:nsid w:val="78563CF3"/>
    <w:multiLevelType w:val="multilevel"/>
    <w:tmpl w:val="172E80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9"/>
  </w:num>
  <w:num w:numId="16">
    <w:abstractNumId w:val="23"/>
  </w:num>
  <w:num w:numId="17">
    <w:abstractNumId w:val="11"/>
  </w:num>
  <w:num w:numId="18">
    <w:abstractNumId w:val="13"/>
  </w:num>
  <w:num w:numId="19">
    <w:abstractNumId w:val="15"/>
  </w:num>
  <w:num w:numId="20">
    <w:abstractNumId w:val="21"/>
  </w:num>
  <w:num w:numId="21">
    <w:abstractNumId w:val="12"/>
  </w:num>
  <w:num w:numId="22">
    <w:abstractNumId w:val="18"/>
  </w:num>
  <w:num w:numId="23">
    <w:abstractNumId w:val="17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9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8"/>
  </w:num>
  <w:num w:numId="34">
    <w:abstractNumId w:val="29"/>
  </w:num>
  <w:num w:numId="35">
    <w:abstractNumId w:val="29"/>
  </w:num>
  <w:num w:numId="36">
    <w:abstractNumId w:val="22"/>
  </w:num>
  <w:num w:numId="37">
    <w:abstractNumId w:val="22"/>
  </w:num>
  <w:num w:numId="38">
    <w:abstractNumId w:val="22"/>
  </w:num>
  <w:num w:numId="39">
    <w:abstractNumId w:val="27"/>
  </w:num>
  <w:num w:numId="40">
    <w:abstractNumId w:val="10"/>
  </w:num>
  <w:num w:numId="41">
    <w:abstractNumId w:val="14"/>
  </w:num>
  <w:num w:numId="42">
    <w:abstractNumId w:val="20"/>
  </w:num>
  <w:num w:numId="43">
    <w:abstractNumId w:val="26"/>
  </w:num>
  <w:num w:numId="44">
    <w:abstractNumId w:val="25"/>
  </w:num>
  <w:num w:numId="45">
    <w:abstractNumId w:val="24"/>
  </w:num>
  <w:num w:numId="46">
    <w:abstractNumId w:val="30"/>
  </w:num>
  <w:num w:numId="47">
    <w:abstractNumId w:val="16"/>
  </w:num>
  <w:num w:numId="48">
    <w:abstractNumId w:val="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F"/>
    <w:rsid w:val="00000174"/>
    <w:rsid w:val="000035B8"/>
    <w:rsid w:val="00023ED3"/>
    <w:rsid w:val="000310BA"/>
    <w:rsid w:val="00051A09"/>
    <w:rsid w:val="0005460F"/>
    <w:rsid w:val="000568F7"/>
    <w:rsid w:val="00066058"/>
    <w:rsid w:val="0008348B"/>
    <w:rsid w:val="00084C98"/>
    <w:rsid w:val="000B13C1"/>
    <w:rsid w:val="000B507D"/>
    <w:rsid w:val="000D6E63"/>
    <w:rsid w:val="000F39C2"/>
    <w:rsid w:val="00105E82"/>
    <w:rsid w:val="00133163"/>
    <w:rsid w:val="00134E5D"/>
    <w:rsid w:val="0014181A"/>
    <w:rsid w:val="00153477"/>
    <w:rsid w:val="001610A1"/>
    <w:rsid w:val="00164FF9"/>
    <w:rsid w:val="00180862"/>
    <w:rsid w:val="00192812"/>
    <w:rsid w:val="001B007C"/>
    <w:rsid w:val="001D1E90"/>
    <w:rsid w:val="001E2FB5"/>
    <w:rsid w:val="001E6162"/>
    <w:rsid w:val="001F4C89"/>
    <w:rsid w:val="002171DE"/>
    <w:rsid w:val="00220831"/>
    <w:rsid w:val="00243836"/>
    <w:rsid w:val="0027032B"/>
    <w:rsid w:val="00273C1B"/>
    <w:rsid w:val="002765DB"/>
    <w:rsid w:val="00283F32"/>
    <w:rsid w:val="00284B1B"/>
    <w:rsid w:val="00293128"/>
    <w:rsid w:val="0029597D"/>
    <w:rsid w:val="002D1D49"/>
    <w:rsid w:val="002E326D"/>
    <w:rsid w:val="002F532D"/>
    <w:rsid w:val="00301CD7"/>
    <w:rsid w:val="003103BE"/>
    <w:rsid w:val="003257F9"/>
    <w:rsid w:val="00334084"/>
    <w:rsid w:val="0034429C"/>
    <w:rsid w:val="003546AB"/>
    <w:rsid w:val="0037669D"/>
    <w:rsid w:val="0038674B"/>
    <w:rsid w:val="00395E86"/>
    <w:rsid w:val="003E6170"/>
    <w:rsid w:val="00412B27"/>
    <w:rsid w:val="0043074C"/>
    <w:rsid w:val="00430899"/>
    <w:rsid w:val="004426C3"/>
    <w:rsid w:val="0045198A"/>
    <w:rsid w:val="004A0B8A"/>
    <w:rsid w:val="004A73DD"/>
    <w:rsid w:val="004B6E91"/>
    <w:rsid w:val="004C3459"/>
    <w:rsid w:val="004C75EA"/>
    <w:rsid w:val="004D4664"/>
    <w:rsid w:val="004E2F04"/>
    <w:rsid w:val="004F78E8"/>
    <w:rsid w:val="005001B3"/>
    <w:rsid w:val="00501FB9"/>
    <w:rsid w:val="00504494"/>
    <w:rsid w:val="0050489E"/>
    <w:rsid w:val="00545F55"/>
    <w:rsid w:val="00546977"/>
    <w:rsid w:val="005544E7"/>
    <w:rsid w:val="00564020"/>
    <w:rsid w:val="00570BB3"/>
    <w:rsid w:val="0057564A"/>
    <w:rsid w:val="005802EE"/>
    <w:rsid w:val="005809D0"/>
    <w:rsid w:val="00584DDE"/>
    <w:rsid w:val="005D4E96"/>
    <w:rsid w:val="005E0738"/>
    <w:rsid w:val="005E6296"/>
    <w:rsid w:val="005E6CB9"/>
    <w:rsid w:val="00603D39"/>
    <w:rsid w:val="0060793B"/>
    <w:rsid w:val="00614744"/>
    <w:rsid w:val="00620E1F"/>
    <w:rsid w:val="006314A4"/>
    <w:rsid w:val="00631637"/>
    <w:rsid w:val="00660E21"/>
    <w:rsid w:val="00665C39"/>
    <w:rsid w:val="006802C3"/>
    <w:rsid w:val="006B47B6"/>
    <w:rsid w:val="006D1301"/>
    <w:rsid w:val="006D2C0E"/>
    <w:rsid w:val="006E0D5F"/>
    <w:rsid w:val="006E1016"/>
    <w:rsid w:val="006E1801"/>
    <w:rsid w:val="006E694D"/>
    <w:rsid w:val="006F433C"/>
    <w:rsid w:val="006F4DC8"/>
    <w:rsid w:val="00703F9B"/>
    <w:rsid w:val="00707B0C"/>
    <w:rsid w:val="00710721"/>
    <w:rsid w:val="00733DC6"/>
    <w:rsid w:val="00736658"/>
    <w:rsid w:val="00742BFC"/>
    <w:rsid w:val="00747D45"/>
    <w:rsid w:val="00766A8D"/>
    <w:rsid w:val="007671E8"/>
    <w:rsid w:val="00773EBA"/>
    <w:rsid w:val="007750FA"/>
    <w:rsid w:val="00782A72"/>
    <w:rsid w:val="00784658"/>
    <w:rsid w:val="00787D01"/>
    <w:rsid w:val="00790016"/>
    <w:rsid w:val="00791350"/>
    <w:rsid w:val="00793DD9"/>
    <w:rsid w:val="007955B4"/>
    <w:rsid w:val="007B0983"/>
    <w:rsid w:val="007B3B46"/>
    <w:rsid w:val="007D557F"/>
    <w:rsid w:val="007E28AF"/>
    <w:rsid w:val="007E5FA4"/>
    <w:rsid w:val="008128FE"/>
    <w:rsid w:val="00826C12"/>
    <w:rsid w:val="0083470A"/>
    <w:rsid w:val="00850492"/>
    <w:rsid w:val="008601F5"/>
    <w:rsid w:val="00863559"/>
    <w:rsid w:val="0087734E"/>
    <w:rsid w:val="008E05BC"/>
    <w:rsid w:val="008E4B02"/>
    <w:rsid w:val="008E6165"/>
    <w:rsid w:val="008E7E03"/>
    <w:rsid w:val="008F174D"/>
    <w:rsid w:val="008F50F5"/>
    <w:rsid w:val="009069B2"/>
    <w:rsid w:val="00911EFD"/>
    <w:rsid w:val="00920289"/>
    <w:rsid w:val="00924607"/>
    <w:rsid w:val="00930E78"/>
    <w:rsid w:val="0093479D"/>
    <w:rsid w:val="00940FE2"/>
    <w:rsid w:val="009508BA"/>
    <w:rsid w:val="0098027C"/>
    <w:rsid w:val="00982E55"/>
    <w:rsid w:val="00991292"/>
    <w:rsid w:val="009A06B6"/>
    <w:rsid w:val="009A6854"/>
    <w:rsid w:val="009C3A4A"/>
    <w:rsid w:val="009C608A"/>
    <w:rsid w:val="009D3340"/>
    <w:rsid w:val="009E502B"/>
    <w:rsid w:val="009E59A2"/>
    <w:rsid w:val="009F27A2"/>
    <w:rsid w:val="009F6405"/>
    <w:rsid w:val="00A03B04"/>
    <w:rsid w:val="00A107E8"/>
    <w:rsid w:val="00A10975"/>
    <w:rsid w:val="00A14922"/>
    <w:rsid w:val="00A2235D"/>
    <w:rsid w:val="00A63DA0"/>
    <w:rsid w:val="00A6614F"/>
    <w:rsid w:val="00A901B8"/>
    <w:rsid w:val="00AA1FE3"/>
    <w:rsid w:val="00AD27AD"/>
    <w:rsid w:val="00AD3754"/>
    <w:rsid w:val="00AE4822"/>
    <w:rsid w:val="00AF13B4"/>
    <w:rsid w:val="00B45013"/>
    <w:rsid w:val="00B53F96"/>
    <w:rsid w:val="00B5704C"/>
    <w:rsid w:val="00B6717D"/>
    <w:rsid w:val="00B9345B"/>
    <w:rsid w:val="00B93835"/>
    <w:rsid w:val="00B95728"/>
    <w:rsid w:val="00BA2C8D"/>
    <w:rsid w:val="00BA2DB0"/>
    <w:rsid w:val="00BA2EC5"/>
    <w:rsid w:val="00BA56DF"/>
    <w:rsid w:val="00BB7D69"/>
    <w:rsid w:val="00BC353A"/>
    <w:rsid w:val="00BC3C7C"/>
    <w:rsid w:val="00BC5902"/>
    <w:rsid w:val="00BD215C"/>
    <w:rsid w:val="00BD51A7"/>
    <w:rsid w:val="00BE7FBE"/>
    <w:rsid w:val="00BF3B72"/>
    <w:rsid w:val="00C00282"/>
    <w:rsid w:val="00C027F8"/>
    <w:rsid w:val="00C105B0"/>
    <w:rsid w:val="00C14AC8"/>
    <w:rsid w:val="00C16506"/>
    <w:rsid w:val="00C3053B"/>
    <w:rsid w:val="00C3111F"/>
    <w:rsid w:val="00C349EA"/>
    <w:rsid w:val="00C42162"/>
    <w:rsid w:val="00C57957"/>
    <w:rsid w:val="00C659A9"/>
    <w:rsid w:val="00C769F5"/>
    <w:rsid w:val="00C85D5E"/>
    <w:rsid w:val="00C86A8D"/>
    <w:rsid w:val="00CA0509"/>
    <w:rsid w:val="00CB2FBC"/>
    <w:rsid w:val="00CD362E"/>
    <w:rsid w:val="00CE273C"/>
    <w:rsid w:val="00CE4CBA"/>
    <w:rsid w:val="00CE614C"/>
    <w:rsid w:val="00CF14E2"/>
    <w:rsid w:val="00CF3B99"/>
    <w:rsid w:val="00D110EB"/>
    <w:rsid w:val="00D1166F"/>
    <w:rsid w:val="00D169AC"/>
    <w:rsid w:val="00D2213E"/>
    <w:rsid w:val="00D27834"/>
    <w:rsid w:val="00D3791D"/>
    <w:rsid w:val="00D53828"/>
    <w:rsid w:val="00D63230"/>
    <w:rsid w:val="00D72839"/>
    <w:rsid w:val="00D753D7"/>
    <w:rsid w:val="00D8463C"/>
    <w:rsid w:val="00D8608B"/>
    <w:rsid w:val="00D92204"/>
    <w:rsid w:val="00D97B5D"/>
    <w:rsid w:val="00DC25D8"/>
    <w:rsid w:val="00DC3E1B"/>
    <w:rsid w:val="00DE18E7"/>
    <w:rsid w:val="00DE2C24"/>
    <w:rsid w:val="00DE6A38"/>
    <w:rsid w:val="00DE7056"/>
    <w:rsid w:val="00DF4DB9"/>
    <w:rsid w:val="00E111AE"/>
    <w:rsid w:val="00E13F09"/>
    <w:rsid w:val="00E14B72"/>
    <w:rsid w:val="00E41692"/>
    <w:rsid w:val="00E5581C"/>
    <w:rsid w:val="00E56873"/>
    <w:rsid w:val="00E61FF4"/>
    <w:rsid w:val="00E635D3"/>
    <w:rsid w:val="00E70366"/>
    <w:rsid w:val="00E7230B"/>
    <w:rsid w:val="00E86870"/>
    <w:rsid w:val="00E90B31"/>
    <w:rsid w:val="00EA6148"/>
    <w:rsid w:val="00EB4EA2"/>
    <w:rsid w:val="00EC785D"/>
    <w:rsid w:val="00ED2908"/>
    <w:rsid w:val="00ED4533"/>
    <w:rsid w:val="00ED6B61"/>
    <w:rsid w:val="00EF36FB"/>
    <w:rsid w:val="00EF4862"/>
    <w:rsid w:val="00F368C5"/>
    <w:rsid w:val="00F42A4E"/>
    <w:rsid w:val="00F518C6"/>
    <w:rsid w:val="00F75AEA"/>
    <w:rsid w:val="00F7670A"/>
    <w:rsid w:val="00F7733D"/>
    <w:rsid w:val="00F82D3E"/>
    <w:rsid w:val="00FA0026"/>
    <w:rsid w:val="00FB21B8"/>
    <w:rsid w:val="00FC1DB0"/>
    <w:rsid w:val="00FC1EAD"/>
    <w:rsid w:val="00FD136F"/>
    <w:rsid w:val="00FD50A6"/>
    <w:rsid w:val="00FD79AA"/>
    <w:rsid w:val="00FE18E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4A"/>
    <w:pPr>
      <w:spacing w:line="280" w:lineRule="atLeast"/>
    </w:pPr>
    <w:rPr>
      <w:rFonts w:ascii="SEB Basic" w:hAnsi="SEB Basic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1"/>
    <w:qFormat/>
    <w:rsid w:val="00501FB9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uiPriority w:val="1"/>
    <w:qFormat/>
    <w:rsid w:val="00501FB9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uiPriority w:val="1"/>
    <w:qFormat/>
    <w:rsid w:val="00501FB9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qFormat/>
    <w:rsid w:val="0038674B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C57957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qFormat/>
    <w:rsid w:val="00C57957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qFormat/>
    <w:rsid w:val="00C57957"/>
    <w:pPr>
      <w:numPr>
        <w:ilvl w:val="6"/>
        <w:numId w:val="42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qFormat/>
    <w:rsid w:val="00C57957"/>
    <w:p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qFormat/>
    <w:rsid w:val="00C57957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E2FB5"/>
    <w:pPr>
      <w:numPr>
        <w:numId w:val="1"/>
      </w:numPr>
    </w:pPr>
  </w:style>
  <w:style w:type="numbering" w:styleId="1ai">
    <w:name w:val="Outline List 1"/>
    <w:basedOn w:val="NoList"/>
    <w:semiHidden/>
    <w:rsid w:val="001E2FB5"/>
    <w:pPr>
      <w:numPr>
        <w:numId w:val="2"/>
      </w:numPr>
    </w:pPr>
  </w:style>
  <w:style w:type="numbering" w:styleId="ArticleSection">
    <w:name w:val="Outline List 3"/>
    <w:basedOn w:val="NoList"/>
    <w:semiHidden/>
    <w:rsid w:val="001E2FB5"/>
    <w:pPr>
      <w:numPr>
        <w:numId w:val="3"/>
      </w:numPr>
    </w:pPr>
  </w:style>
  <w:style w:type="paragraph" w:styleId="BlockText">
    <w:name w:val="Block Text"/>
    <w:basedOn w:val="Normal"/>
    <w:uiPriority w:val="7"/>
    <w:semiHidden/>
    <w:rsid w:val="001E2FB5"/>
    <w:pPr>
      <w:spacing w:after="120"/>
      <w:ind w:left="1440" w:right="1440"/>
    </w:pPr>
  </w:style>
  <w:style w:type="paragraph" w:styleId="BodyText">
    <w:name w:val="Body Text"/>
    <w:basedOn w:val="Normal"/>
    <w:uiPriority w:val="7"/>
    <w:semiHidden/>
    <w:rsid w:val="001E2FB5"/>
    <w:pPr>
      <w:spacing w:after="120"/>
    </w:pPr>
  </w:style>
  <w:style w:type="paragraph" w:styleId="BodyText2">
    <w:name w:val="Body Text 2"/>
    <w:basedOn w:val="Normal"/>
    <w:uiPriority w:val="7"/>
    <w:semiHidden/>
    <w:rsid w:val="001E2FB5"/>
    <w:pPr>
      <w:spacing w:after="120" w:line="480" w:lineRule="auto"/>
    </w:pPr>
  </w:style>
  <w:style w:type="paragraph" w:styleId="BodyText3">
    <w:name w:val="Body Text 3"/>
    <w:basedOn w:val="Normal"/>
    <w:uiPriority w:val="7"/>
    <w:semiHidden/>
    <w:rsid w:val="001E2F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7"/>
    <w:semiHidden/>
    <w:rsid w:val="001E2FB5"/>
    <w:pPr>
      <w:ind w:firstLine="210"/>
    </w:pPr>
  </w:style>
  <w:style w:type="paragraph" w:styleId="BodyTextIndent">
    <w:name w:val="Body Text Indent"/>
    <w:basedOn w:val="Normal"/>
    <w:uiPriority w:val="7"/>
    <w:semiHidden/>
    <w:rsid w:val="001E2FB5"/>
    <w:pPr>
      <w:spacing w:after="120"/>
      <w:ind w:left="283"/>
    </w:pPr>
  </w:style>
  <w:style w:type="paragraph" w:styleId="BodyTextFirstIndent2">
    <w:name w:val="Body Text First Indent 2"/>
    <w:basedOn w:val="BodyTextIndent"/>
    <w:uiPriority w:val="7"/>
    <w:semiHidden/>
    <w:rsid w:val="001E2FB5"/>
    <w:pPr>
      <w:ind w:firstLine="210"/>
    </w:pPr>
  </w:style>
  <w:style w:type="paragraph" w:styleId="BodyTextIndent2">
    <w:name w:val="Body Text Indent 2"/>
    <w:basedOn w:val="Normal"/>
    <w:uiPriority w:val="7"/>
    <w:semiHidden/>
    <w:rsid w:val="001E2FB5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7"/>
    <w:semiHidden/>
    <w:rsid w:val="001E2FB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7"/>
    <w:semiHidden/>
    <w:qFormat/>
    <w:rsid w:val="001E2FB5"/>
    <w:rPr>
      <w:b/>
      <w:bCs/>
      <w:sz w:val="16"/>
      <w:szCs w:val="20"/>
    </w:rPr>
  </w:style>
  <w:style w:type="paragraph" w:styleId="Closing">
    <w:name w:val="Closing"/>
    <w:basedOn w:val="Normal"/>
    <w:uiPriority w:val="7"/>
    <w:semiHidden/>
    <w:rsid w:val="001E2FB5"/>
    <w:pPr>
      <w:ind w:left="4252"/>
    </w:pPr>
  </w:style>
  <w:style w:type="paragraph" w:styleId="Date">
    <w:name w:val="Date"/>
    <w:basedOn w:val="Normal"/>
    <w:next w:val="Normal"/>
    <w:uiPriority w:val="7"/>
    <w:semiHidden/>
    <w:rsid w:val="001E2FB5"/>
  </w:style>
  <w:style w:type="paragraph" w:styleId="E-mailSignature">
    <w:name w:val="E-mail Signature"/>
    <w:basedOn w:val="Normal"/>
    <w:uiPriority w:val="7"/>
    <w:semiHidden/>
    <w:rsid w:val="001E2FB5"/>
  </w:style>
  <w:style w:type="character" w:styleId="Emphasis">
    <w:name w:val="Emphasis"/>
    <w:basedOn w:val="DefaultParagraphFont"/>
    <w:uiPriority w:val="7"/>
    <w:semiHidden/>
    <w:qFormat/>
    <w:rsid w:val="001E2FB5"/>
    <w:rPr>
      <w:i/>
      <w:iCs/>
    </w:rPr>
  </w:style>
  <w:style w:type="character" w:styleId="EndnoteReference">
    <w:name w:val="endnote reference"/>
    <w:basedOn w:val="DefaultParagraphFont"/>
    <w:uiPriority w:val="7"/>
    <w:semiHidden/>
    <w:rsid w:val="0005460F"/>
    <w:rPr>
      <w:vertAlign w:val="superscript"/>
    </w:rPr>
  </w:style>
  <w:style w:type="paragraph" w:styleId="EndnoteText">
    <w:name w:val="endnote text"/>
    <w:basedOn w:val="Normal"/>
    <w:uiPriority w:val="7"/>
    <w:semiHidden/>
    <w:rsid w:val="001E2FB5"/>
    <w:pPr>
      <w:spacing w:line="200" w:lineRule="atLeast"/>
    </w:pPr>
    <w:rPr>
      <w:sz w:val="15"/>
      <w:szCs w:val="20"/>
    </w:rPr>
  </w:style>
  <w:style w:type="paragraph" w:styleId="EnvelopeAddress">
    <w:name w:val="envelope address"/>
    <w:basedOn w:val="Normal"/>
    <w:uiPriority w:val="7"/>
    <w:semiHidden/>
    <w:rsid w:val="0005460F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05460F"/>
    <w:rPr>
      <w:rFonts w:cs="Arial"/>
      <w:szCs w:val="20"/>
    </w:rPr>
  </w:style>
  <w:style w:type="character" w:styleId="FootnoteReference">
    <w:name w:val="footnote reference"/>
    <w:basedOn w:val="DefaultParagraphFont"/>
    <w:uiPriority w:val="7"/>
    <w:semiHidden/>
    <w:rsid w:val="0005460F"/>
    <w:rPr>
      <w:vertAlign w:val="superscript"/>
    </w:rPr>
  </w:style>
  <w:style w:type="paragraph" w:styleId="FootnoteText">
    <w:name w:val="footnote text"/>
    <w:basedOn w:val="Normal"/>
    <w:uiPriority w:val="7"/>
    <w:semiHidden/>
    <w:rsid w:val="001E2FB5"/>
    <w:pPr>
      <w:spacing w:line="200" w:lineRule="atLeast"/>
    </w:pPr>
    <w:rPr>
      <w:sz w:val="15"/>
      <w:szCs w:val="20"/>
    </w:rPr>
  </w:style>
  <w:style w:type="character" w:styleId="HTMLAcronym">
    <w:name w:val="HTML Acronym"/>
    <w:basedOn w:val="DefaultParagraphFont"/>
    <w:uiPriority w:val="8"/>
    <w:semiHidden/>
    <w:rsid w:val="001E2FB5"/>
  </w:style>
  <w:style w:type="paragraph" w:styleId="HTMLAddress">
    <w:name w:val="HTML Address"/>
    <w:basedOn w:val="Normal"/>
    <w:uiPriority w:val="8"/>
    <w:semiHidden/>
    <w:rsid w:val="001E2FB5"/>
    <w:rPr>
      <w:i/>
      <w:iCs/>
    </w:rPr>
  </w:style>
  <w:style w:type="character" w:styleId="HTMLCite">
    <w:name w:val="HTML Cite"/>
    <w:basedOn w:val="DefaultParagraphFont"/>
    <w:uiPriority w:val="8"/>
    <w:semiHidden/>
    <w:rsid w:val="001E2FB5"/>
    <w:rPr>
      <w:i/>
      <w:iCs/>
    </w:rPr>
  </w:style>
  <w:style w:type="character" w:styleId="HTMLCode">
    <w:name w:val="HTML Code"/>
    <w:basedOn w:val="DefaultParagraphFont"/>
    <w:uiPriority w:val="8"/>
    <w:semiHidden/>
    <w:rsid w:val="001E2F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8"/>
    <w:semiHidden/>
    <w:rsid w:val="001E2FB5"/>
    <w:rPr>
      <w:i/>
      <w:iCs/>
    </w:rPr>
  </w:style>
  <w:style w:type="character" w:styleId="HTMLKeyboard">
    <w:name w:val="HTML Keyboard"/>
    <w:basedOn w:val="DefaultParagraphFont"/>
    <w:uiPriority w:val="8"/>
    <w:semiHidden/>
    <w:rsid w:val="001E2FB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8"/>
    <w:semiHidden/>
    <w:rsid w:val="001E2FB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uiPriority w:val="8"/>
    <w:semiHidden/>
    <w:rsid w:val="001E2FB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8"/>
    <w:semiHidden/>
    <w:rsid w:val="001E2FB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8"/>
    <w:semiHidden/>
    <w:rsid w:val="001E2FB5"/>
    <w:rPr>
      <w:i/>
      <w:iCs/>
    </w:rPr>
  </w:style>
  <w:style w:type="character" w:styleId="LineNumber">
    <w:name w:val="line number"/>
    <w:basedOn w:val="DefaultParagraphFont"/>
    <w:uiPriority w:val="8"/>
    <w:semiHidden/>
    <w:rsid w:val="001E2FB5"/>
  </w:style>
  <w:style w:type="paragraph" w:styleId="List">
    <w:name w:val="List"/>
    <w:basedOn w:val="Normal"/>
    <w:uiPriority w:val="8"/>
    <w:semiHidden/>
    <w:rsid w:val="001E2FB5"/>
    <w:pPr>
      <w:ind w:left="283" w:hanging="283"/>
    </w:pPr>
  </w:style>
  <w:style w:type="paragraph" w:styleId="List2">
    <w:name w:val="List 2"/>
    <w:basedOn w:val="Normal"/>
    <w:uiPriority w:val="8"/>
    <w:semiHidden/>
    <w:rsid w:val="001E2FB5"/>
    <w:pPr>
      <w:ind w:left="566" w:hanging="283"/>
    </w:pPr>
  </w:style>
  <w:style w:type="paragraph" w:styleId="List3">
    <w:name w:val="List 3"/>
    <w:basedOn w:val="Normal"/>
    <w:uiPriority w:val="8"/>
    <w:semiHidden/>
    <w:rsid w:val="001E2FB5"/>
    <w:pPr>
      <w:ind w:left="849" w:hanging="283"/>
    </w:pPr>
  </w:style>
  <w:style w:type="paragraph" w:styleId="List4">
    <w:name w:val="List 4"/>
    <w:basedOn w:val="Normal"/>
    <w:uiPriority w:val="8"/>
    <w:semiHidden/>
    <w:rsid w:val="001E2FB5"/>
    <w:pPr>
      <w:ind w:left="1132" w:hanging="283"/>
    </w:pPr>
  </w:style>
  <w:style w:type="paragraph" w:styleId="List5">
    <w:name w:val="List 5"/>
    <w:basedOn w:val="Normal"/>
    <w:uiPriority w:val="8"/>
    <w:semiHidden/>
    <w:rsid w:val="001E2FB5"/>
    <w:pPr>
      <w:ind w:left="1415" w:hanging="283"/>
    </w:pPr>
  </w:style>
  <w:style w:type="paragraph" w:styleId="ListBullet">
    <w:name w:val="List Bullet"/>
    <w:basedOn w:val="Normal"/>
    <w:uiPriority w:val="2"/>
    <w:rsid w:val="001E2FB5"/>
    <w:pPr>
      <w:numPr>
        <w:numId w:val="23"/>
      </w:numPr>
    </w:pPr>
  </w:style>
  <w:style w:type="paragraph" w:styleId="ListBullet2">
    <w:name w:val="List Bullet 2"/>
    <w:basedOn w:val="Normal"/>
    <w:uiPriority w:val="8"/>
    <w:semiHidden/>
    <w:rsid w:val="001E2FB5"/>
    <w:pPr>
      <w:numPr>
        <w:numId w:val="24"/>
      </w:numPr>
    </w:pPr>
  </w:style>
  <w:style w:type="paragraph" w:styleId="ListBullet3">
    <w:name w:val="List Bullet 3"/>
    <w:basedOn w:val="Normal"/>
    <w:uiPriority w:val="8"/>
    <w:semiHidden/>
    <w:rsid w:val="001E2FB5"/>
    <w:pPr>
      <w:numPr>
        <w:numId w:val="25"/>
      </w:numPr>
    </w:pPr>
  </w:style>
  <w:style w:type="paragraph" w:styleId="ListBullet4">
    <w:name w:val="List Bullet 4"/>
    <w:basedOn w:val="Normal"/>
    <w:uiPriority w:val="8"/>
    <w:semiHidden/>
    <w:rsid w:val="001E2FB5"/>
    <w:pPr>
      <w:numPr>
        <w:numId w:val="26"/>
      </w:numPr>
    </w:pPr>
  </w:style>
  <w:style w:type="paragraph" w:styleId="ListBullet5">
    <w:name w:val="List Bullet 5"/>
    <w:basedOn w:val="Normal"/>
    <w:uiPriority w:val="8"/>
    <w:semiHidden/>
    <w:rsid w:val="001E2FB5"/>
    <w:pPr>
      <w:numPr>
        <w:numId w:val="27"/>
      </w:numPr>
    </w:pPr>
  </w:style>
  <w:style w:type="paragraph" w:styleId="ListContinue">
    <w:name w:val="List Continue"/>
    <w:basedOn w:val="Normal"/>
    <w:uiPriority w:val="8"/>
    <w:semiHidden/>
    <w:rsid w:val="001E2FB5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1E2FB5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1E2FB5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1E2FB5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1E2FB5"/>
    <w:pPr>
      <w:spacing w:after="120"/>
      <w:ind w:left="1415"/>
    </w:pPr>
  </w:style>
  <w:style w:type="paragraph" w:styleId="ListNumber">
    <w:name w:val="List Number"/>
    <w:basedOn w:val="Normal"/>
    <w:uiPriority w:val="2"/>
    <w:rsid w:val="001E2FB5"/>
    <w:pPr>
      <w:numPr>
        <w:numId w:val="28"/>
      </w:numPr>
    </w:pPr>
  </w:style>
  <w:style w:type="paragraph" w:styleId="ListNumber2">
    <w:name w:val="List Number 2"/>
    <w:basedOn w:val="Normal"/>
    <w:uiPriority w:val="8"/>
    <w:semiHidden/>
    <w:rsid w:val="001E2FB5"/>
    <w:pPr>
      <w:numPr>
        <w:numId w:val="29"/>
      </w:numPr>
    </w:pPr>
  </w:style>
  <w:style w:type="paragraph" w:styleId="ListNumber3">
    <w:name w:val="List Number 3"/>
    <w:basedOn w:val="Normal"/>
    <w:uiPriority w:val="8"/>
    <w:semiHidden/>
    <w:rsid w:val="001E2FB5"/>
    <w:pPr>
      <w:numPr>
        <w:numId w:val="30"/>
      </w:numPr>
    </w:pPr>
  </w:style>
  <w:style w:type="paragraph" w:styleId="ListNumber4">
    <w:name w:val="List Number 4"/>
    <w:basedOn w:val="Normal"/>
    <w:uiPriority w:val="8"/>
    <w:semiHidden/>
    <w:rsid w:val="001E2FB5"/>
    <w:pPr>
      <w:numPr>
        <w:numId w:val="31"/>
      </w:numPr>
    </w:pPr>
  </w:style>
  <w:style w:type="paragraph" w:styleId="ListNumber5">
    <w:name w:val="List Number 5"/>
    <w:basedOn w:val="Normal"/>
    <w:uiPriority w:val="8"/>
    <w:semiHidden/>
    <w:rsid w:val="001E2FB5"/>
    <w:pPr>
      <w:numPr>
        <w:numId w:val="32"/>
      </w:numPr>
    </w:pPr>
  </w:style>
  <w:style w:type="paragraph" w:styleId="MessageHeader">
    <w:name w:val="Message Header"/>
    <w:basedOn w:val="Normal"/>
    <w:uiPriority w:val="8"/>
    <w:semiHidden/>
    <w:rsid w:val="001E2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7"/>
    <w:semiHidden/>
    <w:rsid w:val="001E2FB5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1E2FB5"/>
    <w:pPr>
      <w:ind w:left="1304"/>
    </w:pPr>
  </w:style>
  <w:style w:type="paragraph" w:styleId="NoteHeading">
    <w:name w:val="Note Heading"/>
    <w:basedOn w:val="Normal"/>
    <w:next w:val="Normal"/>
    <w:uiPriority w:val="7"/>
    <w:semiHidden/>
    <w:rsid w:val="001E2FB5"/>
  </w:style>
  <w:style w:type="paragraph" w:styleId="PlainText">
    <w:name w:val="Plain Text"/>
    <w:basedOn w:val="Normal"/>
    <w:uiPriority w:val="7"/>
    <w:semiHidden/>
    <w:rsid w:val="0005460F"/>
    <w:rPr>
      <w:rFonts w:cs="Courier New"/>
      <w:szCs w:val="20"/>
    </w:rPr>
  </w:style>
  <w:style w:type="paragraph" w:styleId="Salutation">
    <w:name w:val="Salutation"/>
    <w:basedOn w:val="Normal"/>
    <w:next w:val="Normal"/>
    <w:uiPriority w:val="7"/>
    <w:semiHidden/>
    <w:rsid w:val="001E2FB5"/>
  </w:style>
  <w:style w:type="paragraph" w:styleId="Signature">
    <w:name w:val="Signature"/>
    <w:basedOn w:val="Normal"/>
    <w:uiPriority w:val="7"/>
    <w:semiHidden/>
    <w:rsid w:val="001E2FB5"/>
    <w:pPr>
      <w:ind w:left="4252"/>
    </w:pPr>
  </w:style>
  <w:style w:type="character" w:styleId="Strong">
    <w:name w:val="Strong"/>
    <w:basedOn w:val="DefaultParagraphFont"/>
    <w:uiPriority w:val="7"/>
    <w:semiHidden/>
    <w:qFormat/>
    <w:rsid w:val="001E2FB5"/>
    <w:rPr>
      <w:b/>
      <w:bCs/>
    </w:rPr>
  </w:style>
  <w:style w:type="paragraph" w:styleId="Subtitle">
    <w:name w:val="Subtitle"/>
    <w:basedOn w:val="Normal"/>
    <w:uiPriority w:val="7"/>
    <w:semiHidden/>
    <w:qFormat/>
    <w:rsid w:val="001E2FB5"/>
    <w:pPr>
      <w:spacing w:after="60"/>
      <w:jc w:val="center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1E2F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2F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2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2F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2F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2F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2F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2F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2F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2F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2F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2F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2F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2F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2F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2F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2F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E2F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2F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2F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2F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2F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2F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2F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2F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2F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2F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2F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2F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2F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2F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2F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2F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2F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2F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2F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2F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2F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7"/>
    <w:semiHidden/>
    <w:qFormat/>
    <w:rsid w:val="001E2FB5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7"/>
    <w:semiHidden/>
    <w:rsid w:val="007D557F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7D557F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7D557F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134E5D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134E5D"/>
    <w:pPr>
      <w:tabs>
        <w:tab w:val="left" w:pos="992"/>
        <w:tab w:val="right" w:leader="dot" w:pos="8505"/>
      </w:tabs>
      <w:ind w:left="992" w:right="567" w:hanging="567"/>
    </w:pPr>
  </w:style>
  <w:style w:type="character" w:styleId="FollowedHyperlink">
    <w:name w:val="FollowedHyperlink"/>
    <w:basedOn w:val="DefaultParagraphFont"/>
    <w:uiPriority w:val="7"/>
    <w:semiHidden/>
    <w:rsid w:val="001E2FB5"/>
    <w:rPr>
      <w:color w:val="800080"/>
      <w:u w:val="single"/>
    </w:rPr>
  </w:style>
  <w:style w:type="paragraph" w:styleId="Footer">
    <w:name w:val="footer"/>
    <w:basedOn w:val="Normal"/>
    <w:uiPriority w:val="7"/>
    <w:semiHidden/>
    <w:rsid w:val="008E05B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paragraph" w:styleId="Header">
    <w:name w:val="header"/>
    <w:basedOn w:val="Normal"/>
    <w:uiPriority w:val="7"/>
    <w:semiHidden/>
    <w:rsid w:val="008E05B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styleId="Hyperlink">
    <w:name w:val="Hyperlink"/>
    <w:basedOn w:val="DefaultParagraphFont"/>
    <w:uiPriority w:val="8"/>
    <w:semiHidden/>
    <w:rsid w:val="001E2FB5"/>
    <w:rPr>
      <w:color w:val="0000FF"/>
      <w:u w:val="single"/>
    </w:rPr>
  </w:style>
  <w:style w:type="character" w:styleId="PageNumber">
    <w:name w:val="page number"/>
    <w:basedOn w:val="DefaultParagraphFont"/>
    <w:uiPriority w:val="7"/>
    <w:semiHidden/>
    <w:rsid w:val="0005460F"/>
    <w:rPr>
      <w:rFonts w:ascii="SEB Basic" w:hAnsi="SEB Basic"/>
      <w:sz w:val="15"/>
    </w:rPr>
  </w:style>
  <w:style w:type="paragraph" w:customStyle="1" w:styleId="Normal-Bullet">
    <w:name w:val="Normal - Bullet"/>
    <w:basedOn w:val="Normal"/>
    <w:uiPriority w:val="2"/>
    <w:rsid w:val="001E2FB5"/>
    <w:pPr>
      <w:numPr>
        <w:numId w:val="33"/>
      </w:numPr>
    </w:pPr>
  </w:style>
  <w:style w:type="paragraph" w:styleId="TOC6">
    <w:name w:val="toc 6"/>
    <w:basedOn w:val="Normal"/>
    <w:next w:val="Normal"/>
    <w:uiPriority w:val="7"/>
    <w:semiHidden/>
    <w:rsid w:val="00134E5D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1E2FB5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1E2FB5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1E2FB5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uiPriority w:val="2"/>
    <w:rsid w:val="006E0D5F"/>
    <w:pPr>
      <w:numPr>
        <w:numId w:val="35"/>
      </w:numPr>
    </w:pPr>
  </w:style>
  <w:style w:type="paragraph" w:customStyle="1" w:styleId="Normal-Tabletext">
    <w:name w:val="Normal - Table text"/>
    <w:basedOn w:val="Normal"/>
    <w:uiPriority w:val="3"/>
    <w:semiHidden/>
    <w:rsid w:val="001E2FB5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1E2FB5"/>
    <w:pPr>
      <w:spacing w:line="260" w:lineRule="atLeast"/>
    </w:pPr>
    <w:rPr>
      <w:b/>
      <w:sz w:val="18"/>
    </w:rPr>
  </w:style>
  <w:style w:type="paragraph" w:customStyle="1" w:styleId="Normal-TableColomnHeading">
    <w:name w:val="Normal - Table Colomn Heading"/>
    <w:basedOn w:val="Normal"/>
    <w:uiPriority w:val="3"/>
    <w:semiHidden/>
    <w:rsid w:val="001E2FB5"/>
    <w:pPr>
      <w:spacing w:line="220" w:lineRule="atLeast"/>
    </w:pPr>
    <w:rPr>
      <w:b/>
      <w:sz w:val="18"/>
    </w:rPr>
  </w:style>
  <w:style w:type="table" w:customStyle="1" w:styleId="SEB">
    <w:name w:val="SEB"/>
    <w:basedOn w:val="TableNormal"/>
    <w:rsid w:val="0005460F"/>
    <w:pPr>
      <w:spacing w:line="220" w:lineRule="atLeast"/>
    </w:pPr>
    <w:rPr>
      <w:rFonts w:ascii="SEB Basic" w:hAnsi="SEB Basic"/>
      <w:sz w:val="18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customStyle="1" w:styleId="Normal-TableNumbers">
    <w:name w:val="Normal - Table Numbers"/>
    <w:basedOn w:val="Normal-Tabletext"/>
    <w:uiPriority w:val="3"/>
    <w:semiHidden/>
    <w:rsid w:val="001E2FB5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1E2FB5"/>
    <w:rPr>
      <w:b/>
    </w:rPr>
  </w:style>
  <w:style w:type="paragraph" w:customStyle="1" w:styleId="Template">
    <w:name w:val="Template"/>
    <w:link w:val="TemplateChar"/>
    <w:uiPriority w:val="7"/>
    <w:semiHidden/>
    <w:rsid w:val="0005460F"/>
    <w:pPr>
      <w:suppressAutoHyphens/>
      <w:spacing w:line="200" w:lineRule="atLeast"/>
    </w:pPr>
    <w:rPr>
      <w:rFonts w:ascii="SEB Basic" w:hAnsi="SEB Basic"/>
      <w:noProof/>
      <w:sz w:val="15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1E2FB5"/>
    <w:pPr>
      <w:spacing w:after="200"/>
    </w:pPr>
    <w:rPr>
      <w:b/>
    </w:rPr>
  </w:style>
  <w:style w:type="paragraph" w:customStyle="1" w:styleId="Template-Address">
    <w:name w:val="Template - Address"/>
    <w:basedOn w:val="Template"/>
    <w:uiPriority w:val="7"/>
    <w:semiHidden/>
    <w:rsid w:val="001E2FB5"/>
  </w:style>
  <w:style w:type="paragraph" w:customStyle="1" w:styleId="Template-Date">
    <w:name w:val="Template - Date"/>
    <w:basedOn w:val="Template-Address"/>
    <w:uiPriority w:val="7"/>
    <w:semiHidden/>
    <w:rsid w:val="001E2FB5"/>
  </w:style>
  <w:style w:type="table" w:styleId="TableGrid">
    <w:name w:val="Table Grid"/>
    <w:basedOn w:val="TableNormal"/>
    <w:semiHidden/>
    <w:rsid w:val="001E2FB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cumentheading">
    <w:name w:val="Normal - Document heading"/>
    <w:basedOn w:val="Normal"/>
    <w:uiPriority w:val="3"/>
    <w:semiHidden/>
    <w:rsid w:val="00E111AE"/>
    <w:pPr>
      <w:spacing w:after="240" w:line="360" w:lineRule="atLeast"/>
    </w:pPr>
    <w:rPr>
      <w:b/>
      <w:sz w:val="30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1E2FB5"/>
    <w:pPr>
      <w:keepNext/>
      <w:keepLines/>
      <w:spacing w:line="200" w:lineRule="atLeast"/>
    </w:pPr>
    <w:rPr>
      <w:i/>
      <w:sz w:val="16"/>
    </w:rPr>
  </w:style>
  <w:style w:type="paragraph" w:styleId="TableofFigures">
    <w:name w:val="table of figures"/>
    <w:basedOn w:val="Normal"/>
    <w:next w:val="Normal"/>
    <w:uiPriority w:val="7"/>
    <w:semiHidden/>
    <w:rsid w:val="001E2FB5"/>
  </w:style>
  <w:style w:type="paragraph" w:customStyle="1" w:styleId="Normal-Documentinfo">
    <w:name w:val="Normal - Document info"/>
    <w:basedOn w:val="Normal"/>
    <w:next w:val="Normal"/>
    <w:uiPriority w:val="3"/>
    <w:semiHidden/>
    <w:rsid w:val="001E2FB5"/>
    <w:pPr>
      <w:spacing w:line="200" w:lineRule="atLeast"/>
    </w:pPr>
    <w:rPr>
      <w:sz w:val="15"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1E2FB5"/>
    <w:pPr>
      <w:spacing w:line="160" w:lineRule="atLeast"/>
    </w:pPr>
    <w:rPr>
      <w:i/>
      <w:sz w:val="12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1E2FB5"/>
    <w:pPr>
      <w:spacing w:line="160" w:lineRule="atLeast"/>
    </w:pPr>
    <w:rPr>
      <w:b/>
    </w:rPr>
  </w:style>
  <w:style w:type="paragraph" w:customStyle="1" w:styleId="Template-Documentname">
    <w:name w:val="Template - Document name"/>
    <w:basedOn w:val="Normal"/>
    <w:uiPriority w:val="7"/>
    <w:semiHidden/>
    <w:rsid w:val="007E5FA4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782A72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Normal-Senderinfo">
    <w:name w:val="Normal - Sender info"/>
    <w:basedOn w:val="Normal"/>
    <w:uiPriority w:val="3"/>
    <w:semiHidden/>
    <w:rsid w:val="001E2FB5"/>
    <w:pPr>
      <w:keepNext/>
      <w:keepLines/>
    </w:pPr>
    <w:rPr>
      <w:b/>
    </w:rPr>
  </w:style>
  <w:style w:type="character" w:customStyle="1" w:styleId="TemplateChar">
    <w:name w:val="Template Char"/>
    <w:basedOn w:val="DefaultParagraphFont"/>
    <w:link w:val="Template"/>
    <w:uiPriority w:val="7"/>
    <w:semiHidden/>
    <w:rsid w:val="00791350"/>
    <w:rPr>
      <w:rFonts w:ascii="SEB Basic" w:hAnsi="SEB Basic"/>
      <w:noProof/>
      <w:sz w:val="15"/>
      <w:szCs w:val="24"/>
      <w:lang w:eastAsia="en-US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791350"/>
    <w:rPr>
      <w:rFonts w:ascii="SEB Basic" w:hAnsi="SEB Basic"/>
      <w:i/>
      <w:noProof/>
      <w:sz w:val="12"/>
      <w:szCs w:val="24"/>
      <w:lang w:eastAsia="en-US"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791350"/>
    <w:rPr>
      <w:rFonts w:ascii="SEB Basic" w:hAnsi="SEB Basic"/>
      <w:b/>
      <w:noProof/>
      <w:sz w:val="15"/>
      <w:szCs w:val="24"/>
      <w:lang w:eastAsia="en-US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9E59A2"/>
    <w:pPr>
      <w:spacing w:line="240" w:lineRule="atLeast"/>
    </w:pPr>
  </w:style>
  <w:style w:type="character" w:customStyle="1" w:styleId="Normal-InformationtextChar">
    <w:name w:val="Normal - Information text Char"/>
    <w:basedOn w:val="DefaultParagraphFont"/>
    <w:link w:val="Normal-Informationtext"/>
    <w:uiPriority w:val="3"/>
    <w:semiHidden/>
    <w:rsid w:val="00791350"/>
    <w:rPr>
      <w:rFonts w:ascii="SEB Basic" w:hAnsi="SEB Basic"/>
      <w:sz w:val="22"/>
      <w:szCs w:val="24"/>
      <w:lang w:eastAsia="en-US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3546AB"/>
  </w:style>
  <w:style w:type="paragraph" w:customStyle="1" w:styleId="Rubrik-brevEng">
    <w:name w:val="Rubrik-brevEng"/>
    <w:basedOn w:val="Normal-Documentheading"/>
    <w:next w:val="Normal"/>
    <w:uiPriority w:val="7"/>
    <w:semiHidden/>
    <w:rsid w:val="0098027C"/>
  </w:style>
  <w:style w:type="paragraph" w:customStyle="1" w:styleId="Rubrik-brevSv">
    <w:name w:val="Rubrik-brevSv"/>
    <w:basedOn w:val="Normal-Documentheading"/>
    <w:next w:val="Normal"/>
    <w:uiPriority w:val="7"/>
    <w:semiHidden/>
    <w:rsid w:val="0098027C"/>
  </w:style>
  <w:style w:type="paragraph" w:customStyle="1" w:styleId="Text-brevEng">
    <w:name w:val="Text-brevEng"/>
    <w:basedOn w:val="Normal"/>
    <w:uiPriority w:val="7"/>
    <w:semiHidden/>
    <w:rsid w:val="003546AB"/>
  </w:style>
  <w:style w:type="paragraph" w:customStyle="1" w:styleId="Text-brevSv">
    <w:name w:val="Text-brevSv"/>
    <w:basedOn w:val="Normal"/>
    <w:uiPriority w:val="7"/>
    <w:semiHidden/>
    <w:rsid w:val="003546AB"/>
  </w:style>
  <w:style w:type="paragraph" w:customStyle="1" w:styleId="Underrubrik-Eng">
    <w:name w:val="Underrubrik-Eng"/>
    <w:basedOn w:val="Heading2"/>
    <w:next w:val="Normal"/>
    <w:uiPriority w:val="7"/>
    <w:semiHidden/>
    <w:rsid w:val="003546AB"/>
  </w:style>
  <w:style w:type="paragraph" w:customStyle="1" w:styleId="Svenska">
    <w:name w:val="Svenska"/>
    <w:basedOn w:val="Normal"/>
    <w:uiPriority w:val="7"/>
    <w:semiHidden/>
    <w:rsid w:val="0098027C"/>
  </w:style>
  <w:style w:type="paragraph" w:customStyle="1" w:styleId="Textbrevmall">
    <w:name w:val="Text brevmall"/>
    <w:basedOn w:val="Normal"/>
    <w:uiPriority w:val="7"/>
    <w:semiHidden/>
    <w:rsid w:val="0098027C"/>
  </w:style>
  <w:style w:type="paragraph" w:customStyle="1" w:styleId="Underrubrik-Sv">
    <w:name w:val="Underrubrik-Sv"/>
    <w:basedOn w:val="Underrubrik-Eng"/>
    <w:uiPriority w:val="7"/>
    <w:semiHidden/>
    <w:rsid w:val="00F7670A"/>
  </w:style>
  <w:style w:type="paragraph" w:customStyle="1" w:styleId="Heading1withnumbering">
    <w:name w:val="Heading 1 with numbering"/>
    <w:basedOn w:val="Heading1"/>
    <w:next w:val="Normal"/>
    <w:uiPriority w:val="1"/>
    <w:rsid w:val="00273C1B"/>
    <w:pPr>
      <w:numPr>
        <w:numId w:val="42"/>
      </w:numPr>
      <w:ind w:left="431" w:hanging="431"/>
    </w:pPr>
  </w:style>
  <w:style w:type="paragraph" w:customStyle="1" w:styleId="Heading2withnumbering">
    <w:name w:val="Heading 2 with numbering"/>
    <w:basedOn w:val="Heading2"/>
    <w:next w:val="Normal"/>
    <w:uiPriority w:val="1"/>
    <w:rsid w:val="00273C1B"/>
    <w:pPr>
      <w:numPr>
        <w:ilvl w:val="1"/>
        <w:numId w:val="42"/>
      </w:numPr>
      <w:ind w:left="578" w:hanging="578"/>
    </w:pPr>
  </w:style>
  <w:style w:type="paragraph" w:customStyle="1" w:styleId="Heading3withnumbering">
    <w:name w:val="Heading 3 with numbering"/>
    <w:basedOn w:val="Heading3"/>
    <w:next w:val="Normal"/>
    <w:uiPriority w:val="1"/>
    <w:rsid w:val="00273C1B"/>
    <w:pPr>
      <w:numPr>
        <w:ilvl w:val="2"/>
        <w:numId w:val="4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4A"/>
    <w:pPr>
      <w:spacing w:line="280" w:lineRule="atLeast"/>
    </w:pPr>
    <w:rPr>
      <w:rFonts w:ascii="SEB Basic" w:hAnsi="SEB Basic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1"/>
    <w:qFormat/>
    <w:rsid w:val="00501FB9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uiPriority w:val="1"/>
    <w:qFormat/>
    <w:rsid w:val="00501FB9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uiPriority w:val="1"/>
    <w:qFormat/>
    <w:rsid w:val="00501FB9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qFormat/>
    <w:rsid w:val="0038674B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C57957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qFormat/>
    <w:rsid w:val="00C57957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qFormat/>
    <w:rsid w:val="00C57957"/>
    <w:pPr>
      <w:numPr>
        <w:ilvl w:val="6"/>
        <w:numId w:val="42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qFormat/>
    <w:rsid w:val="00C57957"/>
    <w:p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qFormat/>
    <w:rsid w:val="00C57957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E2FB5"/>
    <w:pPr>
      <w:numPr>
        <w:numId w:val="1"/>
      </w:numPr>
    </w:pPr>
  </w:style>
  <w:style w:type="numbering" w:styleId="1ai">
    <w:name w:val="Outline List 1"/>
    <w:basedOn w:val="NoList"/>
    <w:semiHidden/>
    <w:rsid w:val="001E2FB5"/>
    <w:pPr>
      <w:numPr>
        <w:numId w:val="2"/>
      </w:numPr>
    </w:pPr>
  </w:style>
  <w:style w:type="numbering" w:styleId="ArticleSection">
    <w:name w:val="Outline List 3"/>
    <w:basedOn w:val="NoList"/>
    <w:semiHidden/>
    <w:rsid w:val="001E2FB5"/>
    <w:pPr>
      <w:numPr>
        <w:numId w:val="3"/>
      </w:numPr>
    </w:pPr>
  </w:style>
  <w:style w:type="paragraph" w:styleId="BlockText">
    <w:name w:val="Block Text"/>
    <w:basedOn w:val="Normal"/>
    <w:uiPriority w:val="7"/>
    <w:semiHidden/>
    <w:rsid w:val="001E2FB5"/>
    <w:pPr>
      <w:spacing w:after="120"/>
      <w:ind w:left="1440" w:right="1440"/>
    </w:pPr>
  </w:style>
  <w:style w:type="paragraph" w:styleId="BodyText">
    <w:name w:val="Body Text"/>
    <w:basedOn w:val="Normal"/>
    <w:uiPriority w:val="7"/>
    <w:semiHidden/>
    <w:rsid w:val="001E2FB5"/>
    <w:pPr>
      <w:spacing w:after="120"/>
    </w:pPr>
  </w:style>
  <w:style w:type="paragraph" w:styleId="BodyText2">
    <w:name w:val="Body Text 2"/>
    <w:basedOn w:val="Normal"/>
    <w:uiPriority w:val="7"/>
    <w:semiHidden/>
    <w:rsid w:val="001E2FB5"/>
    <w:pPr>
      <w:spacing w:after="120" w:line="480" w:lineRule="auto"/>
    </w:pPr>
  </w:style>
  <w:style w:type="paragraph" w:styleId="BodyText3">
    <w:name w:val="Body Text 3"/>
    <w:basedOn w:val="Normal"/>
    <w:uiPriority w:val="7"/>
    <w:semiHidden/>
    <w:rsid w:val="001E2F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7"/>
    <w:semiHidden/>
    <w:rsid w:val="001E2FB5"/>
    <w:pPr>
      <w:ind w:firstLine="210"/>
    </w:pPr>
  </w:style>
  <w:style w:type="paragraph" w:styleId="BodyTextIndent">
    <w:name w:val="Body Text Indent"/>
    <w:basedOn w:val="Normal"/>
    <w:uiPriority w:val="7"/>
    <w:semiHidden/>
    <w:rsid w:val="001E2FB5"/>
    <w:pPr>
      <w:spacing w:after="120"/>
      <w:ind w:left="283"/>
    </w:pPr>
  </w:style>
  <w:style w:type="paragraph" w:styleId="BodyTextFirstIndent2">
    <w:name w:val="Body Text First Indent 2"/>
    <w:basedOn w:val="BodyTextIndent"/>
    <w:uiPriority w:val="7"/>
    <w:semiHidden/>
    <w:rsid w:val="001E2FB5"/>
    <w:pPr>
      <w:ind w:firstLine="210"/>
    </w:pPr>
  </w:style>
  <w:style w:type="paragraph" w:styleId="BodyTextIndent2">
    <w:name w:val="Body Text Indent 2"/>
    <w:basedOn w:val="Normal"/>
    <w:uiPriority w:val="7"/>
    <w:semiHidden/>
    <w:rsid w:val="001E2FB5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7"/>
    <w:semiHidden/>
    <w:rsid w:val="001E2FB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7"/>
    <w:semiHidden/>
    <w:qFormat/>
    <w:rsid w:val="001E2FB5"/>
    <w:rPr>
      <w:b/>
      <w:bCs/>
      <w:sz w:val="16"/>
      <w:szCs w:val="20"/>
    </w:rPr>
  </w:style>
  <w:style w:type="paragraph" w:styleId="Closing">
    <w:name w:val="Closing"/>
    <w:basedOn w:val="Normal"/>
    <w:uiPriority w:val="7"/>
    <w:semiHidden/>
    <w:rsid w:val="001E2FB5"/>
    <w:pPr>
      <w:ind w:left="4252"/>
    </w:pPr>
  </w:style>
  <w:style w:type="paragraph" w:styleId="Date">
    <w:name w:val="Date"/>
    <w:basedOn w:val="Normal"/>
    <w:next w:val="Normal"/>
    <w:uiPriority w:val="7"/>
    <w:semiHidden/>
    <w:rsid w:val="001E2FB5"/>
  </w:style>
  <w:style w:type="paragraph" w:styleId="E-mailSignature">
    <w:name w:val="E-mail Signature"/>
    <w:basedOn w:val="Normal"/>
    <w:uiPriority w:val="7"/>
    <w:semiHidden/>
    <w:rsid w:val="001E2FB5"/>
  </w:style>
  <w:style w:type="character" w:styleId="Emphasis">
    <w:name w:val="Emphasis"/>
    <w:basedOn w:val="DefaultParagraphFont"/>
    <w:uiPriority w:val="7"/>
    <w:semiHidden/>
    <w:qFormat/>
    <w:rsid w:val="001E2FB5"/>
    <w:rPr>
      <w:i/>
      <w:iCs/>
    </w:rPr>
  </w:style>
  <w:style w:type="character" w:styleId="EndnoteReference">
    <w:name w:val="endnote reference"/>
    <w:basedOn w:val="DefaultParagraphFont"/>
    <w:uiPriority w:val="7"/>
    <w:semiHidden/>
    <w:rsid w:val="0005460F"/>
    <w:rPr>
      <w:vertAlign w:val="superscript"/>
    </w:rPr>
  </w:style>
  <w:style w:type="paragraph" w:styleId="EndnoteText">
    <w:name w:val="endnote text"/>
    <w:basedOn w:val="Normal"/>
    <w:uiPriority w:val="7"/>
    <w:semiHidden/>
    <w:rsid w:val="001E2FB5"/>
    <w:pPr>
      <w:spacing w:line="200" w:lineRule="atLeast"/>
    </w:pPr>
    <w:rPr>
      <w:sz w:val="15"/>
      <w:szCs w:val="20"/>
    </w:rPr>
  </w:style>
  <w:style w:type="paragraph" w:styleId="EnvelopeAddress">
    <w:name w:val="envelope address"/>
    <w:basedOn w:val="Normal"/>
    <w:uiPriority w:val="7"/>
    <w:semiHidden/>
    <w:rsid w:val="0005460F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05460F"/>
    <w:rPr>
      <w:rFonts w:cs="Arial"/>
      <w:szCs w:val="20"/>
    </w:rPr>
  </w:style>
  <w:style w:type="character" w:styleId="FootnoteReference">
    <w:name w:val="footnote reference"/>
    <w:basedOn w:val="DefaultParagraphFont"/>
    <w:uiPriority w:val="7"/>
    <w:semiHidden/>
    <w:rsid w:val="0005460F"/>
    <w:rPr>
      <w:vertAlign w:val="superscript"/>
    </w:rPr>
  </w:style>
  <w:style w:type="paragraph" w:styleId="FootnoteText">
    <w:name w:val="footnote text"/>
    <w:basedOn w:val="Normal"/>
    <w:uiPriority w:val="7"/>
    <w:semiHidden/>
    <w:rsid w:val="001E2FB5"/>
    <w:pPr>
      <w:spacing w:line="200" w:lineRule="atLeast"/>
    </w:pPr>
    <w:rPr>
      <w:sz w:val="15"/>
      <w:szCs w:val="20"/>
    </w:rPr>
  </w:style>
  <w:style w:type="character" w:styleId="HTMLAcronym">
    <w:name w:val="HTML Acronym"/>
    <w:basedOn w:val="DefaultParagraphFont"/>
    <w:uiPriority w:val="8"/>
    <w:semiHidden/>
    <w:rsid w:val="001E2FB5"/>
  </w:style>
  <w:style w:type="paragraph" w:styleId="HTMLAddress">
    <w:name w:val="HTML Address"/>
    <w:basedOn w:val="Normal"/>
    <w:uiPriority w:val="8"/>
    <w:semiHidden/>
    <w:rsid w:val="001E2FB5"/>
    <w:rPr>
      <w:i/>
      <w:iCs/>
    </w:rPr>
  </w:style>
  <w:style w:type="character" w:styleId="HTMLCite">
    <w:name w:val="HTML Cite"/>
    <w:basedOn w:val="DefaultParagraphFont"/>
    <w:uiPriority w:val="8"/>
    <w:semiHidden/>
    <w:rsid w:val="001E2FB5"/>
    <w:rPr>
      <w:i/>
      <w:iCs/>
    </w:rPr>
  </w:style>
  <w:style w:type="character" w:styleId="HTMLCode">
    <w:name w:val="HTML Code"/>
    <w:basedOn w:val="DefaultParagraphFont"/>
    <w:uiPriority w:val="8"/>
    <w:semiHidden/>
    <w:rsid w:val="001E2F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8"/>
    <w:semiHidden/>
    <w:rsid w:val="001E2FB5"/>
    <w:rPr>
      <w:i/>
      <w:iCs/>
    </w:rPr>
  </w:style>
  <w:style w:type="character" w:styleId="HTMLKeyboard">
    <w:name w:val="HTML Keyboard"/>
    <w:basedOn w:val="DefaultParagraphFont"/>
    <w:uiPriority w:val="8"/>
    <w:semiHidden/>
    <w:rsid w:val="001E2FB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8"/>
    <w:semiHidden/>
    <w:rsid w:val="001E2FB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uiPriority w:val="8"/>
    <w:semiHidden/>
    <w:rsid w:val="001E2FB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8"/>
    <w:semiHidden/>
    <w:rsid w:val="001E2FB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8"/>
    <w:semiHidden/>
    <w:rsid w:val="001E2FB5"/>
    <w:rPr>
      <w:i/>
      <w:iCs/>
    </w:rPr>
  </w:style>
  <w:style w:type="character" w:styleId="LineNumber">
    <w:name w:val="line number"/>
    <w:basedOn w:val="DefaultParagraphFont"/>
    <w:uiPriority w:val="8"/>
    <w:semiHidden/>
    <w:rsid w:val="001E2FB5"/>
  </w:style>
  <w:style w:type="paragraph" w:styleId="List">
    <w:name w:val="List"/>
    <w:basedOn w:val="Normal"/>
    <w:uiPriority w:val="8"/>
    <w:semiHidden/>
    <w:rsid w:val="001E2FB5"/>
    <w:pPr>
      <w:ind w:left="283" w:hanging="283"/>
    </w:pPr>
  </w:style>
  <w:style w:type="paragraph" w:styleId="List2">
    <w:name w:val="List 2"/>
    <w:basedOn w:val="Normal"/>
    <w:uiPriority w:val="8"/>
    <w:semiHidden/>
    <w:rsid w:val="001E2FB5"/>
    <w:pPr>
      <w:ind w:left="566" w:hanging="283"/>
    </w:pPr>
  </w:style>
  <w:style w:type="paragraph" w:styleId="List3">
    <w:name w:val="List 3"/>
    <w:basedOn w:val="Normal"/>
    <w:uiPriority w:val="8"/>
    <w:semiHidden/>
    <w:rsid w:val="001E2FB5"/>
    <w:pPr>
      <w:ind w:left="849" w:hanging="283"/>
    </w:pPr>
  </w:style>
  <w:style w:type="paragraph" w:styleId="List4">
    <w:name w:val="List 4"/>
    <w:basedOn w:val="Normal"/>
    <w:uiPriority w:val="8"/>
    <w:semiHidden/>
    <w:rsid w:val="001E2FB5"/>
    <w:pPr>
      <w:ind w:left="1132" w:hanging="283"/>
    </w:pPr>
  </w:style>
  <w:style w:type="paragraph" w:styleId="List5">
    <w:name w:val="List 5"/>
    <w:basedOn w:val="Normal"/>
    <w:uiPriority w:val="8"/>
    <w:semiHidden/>
    <w:rsid w:val="001E2FB5"/>
    <w:pPr>
      <w:ind w:left="1415" w:hanging="283"/>
    </w:pPr>
  </w:style>
  <w:style w:type="paragraph" w:styleId="ListBullet">
    <w:name w:val="List Bullet"/>
    <w:basedOn w:val="Normal"/>
    <w:uiPriority w:val="2"/>
    <w:rsid w:val="001E2FB5"/>
    <w:pPr>
      <w:numPr>
        <w:numId w:val="23"/>
      </w:numPr>
    </w:pPr>
  </w:style>
  <w:style w:type="paragraph" w:styleId="ListBullet2">
    <w:name w:val="List Bullet 2"/>
    <w:basedOn w:val="Normal"/>
    <w:uiPriority w:val="8"/>
    <w:semiHidden/>
    <w:rsid w:val="001E2FB5"/>
    <w:pPr>
      <w:numPr>
        <w:numId w:val="24"/>
      </w:numPr>
    </w:pPr>
  </w:style>
  <w:style w:type="paragraph" w:styleId="ListBullet3">
    <w:name w:val="List Bullet 3"/>
    <w:basedOn w:val="Normal"/>
    <w:uiPriority w:val="8"/>
    <w:semiHidden/>
    <w:rsid w:val="001E2FB5"/>
    <w:pPr>
      <w:numPr>
        <w:numId w:val="25"/>
      </w:numPr>
    </w:pPr>
  </w:style>
  <w:style w:type="paragraph" w:styleId="ListBullet4">
    <w:name w:val="List Bullet 4"/>
    <w:basedOn w:val="Normal"/>
    <w:uiPriority w:val="8"/>
    <w:semiHidden/>
    <w:rsid w:val="001E2FB5"/>
    <w:pPr>
      <w:numPr>
        <w:numId w:val="26"/>
      </w:numPr>
    </w:pPr>
  </w:style>
  <w:style w:type="paragraph" w:styleId="ListBullet5">
    <w:name w:val="List Bullet 5"/>
    <w:basedOn w:val="Normal"/>
    <w:uiPriority w:val="8"/>
    <w:semiHidden/>
    <w:rsid w:val="001E2FB5"/>
    <w:pPr>
      <w:numPr>
        <w:numId w:val="27"/>
      </w:numPr>
    </w:pPr>
  </w:style>
  <w:style w:type="paragraph" w:styleId="ListContinue">
    <w:name w:val="List Continue"/>
    <w:basedOn w:val="Normal"/>
    <w:uiPriority w:val="8"/>
    <w:semiHidden/>
    <w:rsid w:val="001E2FB5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1E2FB5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1E2FB5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1E2FB5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1E2FB5"/>
    <w:pPr>
      <w:spacing w:after="120"/>
      <w:ind w:left="1415"/>
    </w:pPr>
  </w:style>
  <w:style w:type="paragraph" w:styleId="ListNumber">
    <w:name w:val="List Number"/>
    <w:basedOn w:val="Normal"/>
    <w:uiPriority w:val="2"/>
    <w:rsid w:val="001E2FB5"/>
    <w:pPr>
      <w:numPr>
        <w:numId w:val="28"/>
      </w:numPr>
    </w:pPr>
  </w:style>
  <w:style w:type="paragraph" w:styleId="ListNumber2">
    <w:name w:val="List Number 2"/>
    <w:basedOn w:val="Normal"/>
    <w:uiPriority w:val="8"/>
    <w:semiHidden/>
    <w:rsid w:val="001E2FB5"/>
    <w:pPr>
      <w:numPr>
        <w:numId w:val="29"/>
      </w:numPr>
    </w:pPr>
  </w:style>
  <w:style w:type="paragraph" w:styleId="ListNumber3">
    <w:name w:val="List Number 3"/>
    <w:basedOn w:val="Normal"/>
    <w:uiPriority w:val="8"/>
    <w:semiHidden/>
    <w:rsid w:val="001E2FB5"/>
    <w:pPr>
      <w:numPr>
        <w:numId w:val="30"/>
      </w:numPr>
    </w:pPr>
  </w:style>
  <w:style w:type="paragraph" w:styleId="ListNumber4">
    <w:name w:val="List Number 4"/>
    <w:basedOn w:val="Normal"/>
    <w:uiPriority w:val="8"/>
    <w:semiHidden/>
    <w:rsid w:val="001E2FB5"/>
    <w:pPr>
      <w:numPr>
        <w:numId w:val="31"/>
      </w:numPr>
    </w:pPr>
  </w:style>
  <w:style w:type="paragraph" w:styleId="ListNumber5">
    <w:name w:val="List Number 5"/>
    <w:basedOn w:val="Normal"/>
    <w:uiPriority w:val="8"/>
    <w:semiHidden/>
    <w:rsid w:val="001E2FB5"/>
    <w:pPr>
      <w:numPr>
        <w:numId w:val="32"/>
      </w:numPr>
    </w:pPr>
  </w:style>
  <w:style w:type="paragraph" w:styleId="MessageHeader">
    <w:name w:val="Message Header"/>
    <w:basedOn w:val="Normal"/>
    <w:uiPriority w:val="8"/>
    <w:semiHidden/>
    <w:rsid w:val="001E2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7"/>
    <w:semiHidden/>
    <w:rsid w:val="001E2FB5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1E2FB5"/>
    <w:pPr>
      <w:ind w:left="1304"/>
    </w:pPr>
  </w:style>
  <w:style w:type="paragraph" w:styleId="NoteHeading">
    <w:name w:val="Note Heading"/>
    <w:basedOn w:val="Normal"/>
    <w:next w:val="Normal"/>
    <w:uiPriority w:val="7"/>
    <w:semiHidden/>
    <w:rsid w:val="001E2FB5"/>
  </w:style>
  <w:style w:type="paragraph" w:styleId="PlainText">
    <w:name w:val="Plain Text"/>
    <w:basedOn w:val="Normal"/>
    <w:uiPriority w:val="7"/>
    <w:semiHidden/>
    <w:rsid w:val="0005460F"/>
    <w:rPr>
      <w:rFonts w:cs="Courier New"/>
      <w:szCs w:val="20"/>
    </w:rPr>
  </w:style>
  <w:style w:type="paragraph" w:styleId="Salutation">
    <w:name w:val="Salutation"/>
    <w:basedOn w:val="Normal"/>
    <w:next w:val="Normal"/>
    <w:uiPriority w:val="7"/>
    <w:semiHidden/>
    <w:rsid w:val="001E2FB5"/>
  </w:style>
  <w:style w:type="paragraph" w:styleId="Signature">
    <w:name w:val="Signature"/>
    <w:basedOn w:val="Normal"/>
    <w:uiPriority w:val="7"/>
    <w:semiHidden/>
    <w:rsid w:val="001E2FB5"/>
    <w:pPr>
      <w:ind w:left="4252"/>
    </w:pPr>
  </w:style>
  <w:style w:type="character" w:styleId="Strong">
    <w:name w:val="Strong"/>
    <w:basedOn w:val="DefaultParagraphFont"/>
    <w:uiPriority w:val="7"/>
    <w:semiHidden/>
    <w:qFormat/>
    <w:rsid w:val="001E2FB5"/>
    <w:rPr>
      <w:b/>
      <w:bCs/>
    </w:rPr>
  </w:style>
  <w:style w:type="paragraph" w:styleId="Subtitle">
    <w:name w:val="Subtitle"/>
    <w:basedOn w:val="Normal"/>
    <w:uiPriority w:val="7"/>
    <w:semiHidden/>
    <w:qFormat/>
    <w:rsid w:val="001E2FB5"/>
    <w:pPr>
      <w:spacing w:after="60"/>
      <w:jc w:val="center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1E2F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2F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2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2F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2F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2F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2F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2F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2F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2F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2F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2F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2F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2F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2F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2F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2F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E2F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2F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2F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2F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2F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2F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2F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2F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2F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2F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2F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2F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2F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2F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2F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2F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2F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2F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2F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2F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2F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2F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7"/>
    <w:semiHidden/>
    <w:qFormat/>
    <w:rsid w:val="001E2FB5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7"/>
    <w:semiHidden/>
    <w:rsid w:val="007D557F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7D557F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7D557F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134E5D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134E5D"/>
    <w:pPr>
      <w:tabs>
        <w:tab w:val="left" w:pos="992"/>
        <w:tab w:val="right" w:leader="dot" w:pos="8505"/>
      </w:tabs>
      <w:ind w:left="992" w:right="567" w:hanging="567"/>
    </w:pPr>
  </w:style>
  <w:style w:type="character" w:styleId="FollowedHyperlink">
    <w:name w:val="FollowedHyperlink"/>
    <w:basedOn w:val="DefaultParagraphFont"/>
    <w:uiPriority w:val="7"/>
    <w:semiHidden/>
    <w:rsid w:val="001E2FB5"/>
    <w:rPr>
      <w:color w:val="800080"/>
      <w:u w:val="single"/>
    </w:rPr>
  </w:style>
  <w:style w:type="paragraph" w:styleId="Footer">
    <w:name w:val="footer"/>
    <w:basedOn w:val="Normal"/>
    <w:uiPriority w:val="7"/>
    <w:semiHidden/>
    <w:rsid w:val="008E05B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paragraph" w:styleId="Header">
    <w:name w:val="header"/>
    <w:basedOn w:val="Normal"/>
    <w:uiPriority w:val="7"/>
    <w:semiHidden/>
    <w:rsid w:val="008E05B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styleId="Hyperlink">
    <w:name w:val="Hyperlink"/>
    <w:basedOn w:val="DefaultParagraphFont"/>
    <w:uiPriority w:val="8"/>
    <w:semiHidden/>
    <w:rsid w:val="001E2FB5"/>
    <w:rPr>
      <w:color w:val="0000FF"/>
      <w:u w:val="single"/>
    </w:rPr>
  </w:style>
  <w:style w:type="character" w:styleId="PageNumber">
    <w:name w:val="page number"/>
    <w:basedOn w:val="DefaultParagraphFont"/>
    <w:uiPriority w:val="7"/>
    <w:semiHidden/>
    <w:rsid w:val="0005460F"/>
    <w:rPr>
      <w:rFonts w:ascii="SEB Basic" w:hAnsi="SEB Basic"/>
      <w:sz w:val="15"/>
    </w:rPr>
  </w:style>
  <w:style w:type="paragraph" w:customStyle="1" w:styleId="Normal-Bullet">
    <w:name w:val="Normal - Bullet"/>
    <w:basedOn w:val="Normal"/>
    <w:uiPriority w:val="2"/>
    <w:rsid w:val="001E2FB5"/>
    <w:pPr>
      <w:numPr>
        <w:numId w:val="33"/>
      </w:numPr>
    </w:pPr>
  </w:style>
  <w:style w:type="paragraph" w:styleId="TOC6">
    <w:name w:val="toc 6"/>
    <w:basedOn w:val="Normal"/>
    <w:next w:val="Normal"/>
    <w:uiPriority w:val="7"/>
    <w:semiHidden/>
    <w:rsid w:val="00134E5D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1E2FB5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1E2FB5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1E2FB5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uiPriority w:val="2"/>
    <w:rsid w:val="006E0D5F"/>
    <w:pPr>
      <w:numPr>
        <w:numId w:val="35"/>
      </w:numPr>
    </w:pPr>
  </w:style>
  <w:style w:type="paragraph" w:customStyle="1" w:styleId="Normal-Tabletext">
    <w:name w:val="Normal - Table text"/>
    <w:basedOn w:val="Normal"/>
    <w:uiPriority w:val="3"/>
    <w:semiHidden/>
    <w:rsid w:val="001E2FB5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1E2FB5"/>
    <w:pPr>
      <w:spacing w:line="260" w:lineRule="atLeast"/>
    </w:pPr>
    <w:rPr>
      <w:b/>
      <w:sz w:val="18"/>
    </w:rPr>
  </w:style>
  <w:style w:type="paragraph" w:customStyle="1" w:styleId="Normal-TableColomnHeading">
    <w:name w:val="Normal - Table Colomn Heading"/>
    <w:basedOn w:val="Normal"/>
    <w:uiPriority w:val="3"/>
    <w:semiHidden/>
    <w:rsid w:val="001E2FB5"/>
    <w:pPr>
      <w:spacing w:line="220" w:lineRule="atLeast"/>
    </w:pPr>
    <w:rPr>
      <w:b/>
      <w:sz w:val="18"/>
    </w:rPr>
  </w:style>
  <w:style w:type="table" w:customStyle="1" w:styleId="SEB">
    <w:name w:val="SEB"/>
    <w:basedOn w:val="TableNormal"/>
    <w:rsid w:val="0005460F"/>
    <w:pPr>
      <w:spacing w:line="220" w:lineRule="atLeast"/>
    </w:pPr>
    <w:rPr>
      <w:rFonts w:ascii="SEB Basic" w:hAnsi="SEB Basic"/>
      <w:sz w:val="18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customStyle="1" w:styleId="Normal-TableNumbers">
    <w:name w:val="Normal - Table Numbers"/>
    <w:basedOn w:val="Normal-Tabletext"/>
    <w:uiPriority w:val="3"/>
    <w:semiHidden/>
    <w:rsid w:val="001E2FB5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1E2FB5"/>
    <w:rPr>
      <w:b/>
    </w:rPr>
  </w:style>
  <w:style w:type="paragraph" w:customStyle="1" w:styleId="Template">
    <w:name w:val="Template"/>
    <w:link w:val="TemplateChar"/>
    <w:uiPriority w:val="7"/>
    <w:semiHidden/>
    <w:rsid w:val="0005460F"/>
    <w:pPr>
      <w:suppressAutoHyphens/>
      <w:spacing w:line="200" w:lineRule="atLeast"/>
    </w:pPr>
    <w:rPr>
      <w:rFonts w:ascii="SEB Basic" w:hAnsi="SEB Basic"/>
      <w:noProof/>
      <w:sz w:val="15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1E2FB5"/>
    <w:pPr>
      <w:spacing w:after="200"/>
    </w:pPr>
    <w:rPr>
      <w:b/>
    </w:rPr>
  </w:style>
  <w:style w:type="paragraph" w:customStyle="1" w:styleId="Template-Address">
    <w:name w:val="Template - Address"/>
    <w:basedOn w:val="Template"/>
    <w:uiPriority w:val="7"/>
    <w:semiHidden/>
    <w:rsid w:val="001E2FB5"/>
  </w:style>
  <w:style w:type="paragraph" w:customStyle="1" w:styleId="Template-Date">
    <w:name w:val="Template - Date"/>
    <w:basedOn w:val="Template-Address"/>
    <w:uiPriority w:val="7"/>
    <w:semiHidden/>
    <w:rsid w:val="001E2FB5"/>
  </w:style>
  <w:style w:type="table" w:styleId="TableGrid">
    <w:name w:val="Table Grid"/>
    <w:basedOn w:val="TableNormal"/>
    <w:semiHidden/>
    <w:rsid w:val="001E2FB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cumentheading">
    <w:name w:val="Normal - Document heading"/>
    <w:basedOn w:val="Normal"/>
    <w:uiPriority w:val="3"/>
    <w:semiHidden/>
    <w:rsid w:val="00E111AE"/>
    <w:pPr>
      <w:spacing w:after="240" w:line="360" w:lineRule="atLeast"/>
    </w:pPr>
    <w:rPr>
      <w:b/>
      <w:sz w:val="30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1E2FB5"/>
    <w:pPr>
      <w:keepNext/>
      <w:keepLines/>
      <w:spacing w:line="200" w:lineRule="atLeast"/>
    </w:pPr>
    <w:rPr>
      <w:i/>
      <w:sz w:val="16"/>
    </w:rPr>
  </w:style>
  <w:style w:type="paragraph" w:styleId="TableofFigures">
    <w:name w:val="table of figures"/>
    <w:basedOn w:val="Normal"/>
    <w:next w:val="Normal"/>
    <w:uiPriority w:val="7"/>
    <w:semiHidden/>
    <w:rsid w:val="001E2FB5"/>
  </w:style>
  <w:style w:type="paragraph" w:customStyle="1" w:styleId="Normal-Documentinfo">
    <w:name w:val="Normal - Document info"/>
    <w:basedOn w:val="Normal"/>
    <w:next w:val="Normal"/>
    <w:uiPriority w:val="3"/>
    <w:semiHidden/>
    <w:rsid w:val="001E2FB5"/>
    <w:pPr>
      <w:spacing w:line="200" w:lineRule="atLeast"/>
    </w:pPr>
    <w:rPr>
      <w:sz w:val="15"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1E2FB5"/>
    <w:pPr>
      <w:spacing w:line="160" w:lineRule="atLeast"/>
    </w:pPr>
    <w:rPr>
      <w:i/>
      <w:sz w:val="12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1E2FB5"/>
    <w:pPr>
      <w:spacing w:line="160" w:lineRule="atLeast"/>
    </w:pPr>
    <w:rPr>
      <w:b/>
    </w:rPr>
  </w:style>
  <w:style w:type="paragraph" w:customStyle="1" w:styleId="Template-Documentname">
    <w:name w:val="Template - Document name"/>
    <w:basedOn w:val="Normal"/>
    <w:uiPriority w:val="7"/>
    <w:semiHidden/>
    <w:rsid w:val="007E5FA4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782A72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Normal-Senderinfo">
    <w:name w:val="Normal - Sender info"/>
    <w:basedOn w:val="Normal"/>
    <w:uiPriority w:val="3"/>
    <w:semiHidden/>
    <w:rsid w:val="001E2FB5"/>
    <w:pPr>
      <w:keepNext/>
      <w:keepLines/>
    </w:pPr>
    <w:rPr>
      <w:b/>
    </w:rPr>
  </w:style>
  <w:style w:type="character" w:customStyle="1" w:styleId="TemplateChar">
    <w:name w:val="Template Char"/>
    <w:basedOn w:val="DefaultParagraphFont"/>
    <w:link w:val="Template"/>
    <w:uiPriority w:val="7"/>
    <w:semiHidden/>
    <w:rsid w:val="00791350"/>
    <w:rPr>
      <w:rFonts w:ascii="SEB Basic" w:hAnsi="SEB Basic"/>
      <w:noProof/>
      <w:sz w:val="15"/>
      <w:szCs w:val="24"/>
      <w:lang w:eastAsia="en-US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791350"/>
    <w:rPr>
      <w:rFonts w:ascii="SEB Basic" w:hAnsi="SEB Basic"/>
      <w:i/>
      <w:noProof/>
      <w:sz w:val="12"/>
      <w:szCs w:val="24"/>
      <w:lang w:eastAsia="en-US"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791350"/>
    <w:rPr>
      <w:rFonts w:ascii="SEB Basic" w:hAnsi="SEB Basic"/>
      <w:b/>
      <w:noProof/>
      <w:sz w:val="15"/>
      <w:szCs w:val="24"/>
      <w:lang w:eastAsia="en-US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9E59A2"/>
    <w:pPr>
      <w:spacing w:line="240" w:lineRule="atLeast"/>
    </w:pPr>
  </w:style>
  <w:style w:type="character" w:customStyle="1" w:styleId="Normal-InformationtextChar">
    <w:name w:val="Normal - Information text Char"/>
    <w:basedOn w:val="DefaultParagraphFont"/>
    <w:link w:val="Normal-Informationtext"/>
    <w:uiPriority w:val="3"/>
    <w:semiHidden/>
    <w:rsid w:val="00791350"/>
    <w:rPr>
      <w:rFonts w:ascii="SEB Basic" w:hAnsi="SEB Basic"/>
      <w:sz w:val="22"/>
      <w:szCs w:val="24"/>
      <w:lang w:eastAsia="en-US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3546AB"/>
  </w:style>
  <w:style w:type="paragraph" w:customStyle="1" w:styleId="Rubrik-brevEng">
    <w:name w:val="Rubrik-brevEng"/>
    <w:basedOn w:val="Normal-Documentheading"/>
    <w:next w:val="Normal"/>
    <w:uiPriority w:val="7"/>
    <w:semiHidden/>
    <w:rsid w:val="0098027C"/>
  </w:style>
  <w:style w:type="paragraph" w:customStyle="1" w:styleId="Rubrik-brevSv">
    <w:name w:val="Rubrik-brevSv"/>
    <w:basedOn w:val="Normal-Documentheading"/>
    <w:next w:val="Normal"/>
    <w:uiPriority w:val="7"/>
    <w:semiHidden/>
    <w:rsid w:val="0098027C"/>
  </w:style>
  <w:style w:type="paragraph" w:customStyle="1" w:styleId="Text-brevEng">
    <w:name w:val="Text-brevEng"/>
    <w:basedOn w:val="Normal"/>
    <w:uiPriority w:val="7"/>
    <w:semiHidden/>
    <w:rsid w:val="003546AB"/>
  </w:style>
  <w:style w:type="paragraph" w:customStyle="1" w:styleId="Text-brevSv">
    <w:name w:val="Text-brevSv"/>
    <w:basedOn w:val="Normal"/>
    <w:uiPriority w:val="7"/>
    <w:semiHidden/>
    <w:rsid w:val="003546AB"/>
  </w:style>
  <w:style w:type="paragraph" w:customStyle="1" w:styleId="Underrubrik-Eng">
    <w:name w:val="Underrubrik-Eng"/>
    <w:basedOn w:val="Heading2"/>
    <w:next w:val="Normal"/>
    <w:uiPriority w:val="7"/>
    <w:semiHidden/>
    <w:rsid w:val="003546AB"/>
  </w:style>
  <w:style w:type="paragraph" w:customStyle="1" w:styleId="Svenska">
    <w:name w:val="Svenska"/>
    <w:basedOn w:val="Normal"/>
    <w:uiPriority w:val="7"/>
    <w:semiHidden/>
    <w:rsid w:val="0098027C"/>
  </w:style>
  <w:style w:type="paragraph" w:customStyle="1" w:styleId="Textbrevmall">
    <w:name w:val="Text brevmall"/>
    <w:basedOn w:val="Normal"/>
    <w:uiPriority w:val="7"/>
    <w:semiHidden/>
    <w:rsid w:val="0098027C"/>
  </w:style>
  <w:style w:type="paragraph" w:customStyle="1" w:styleId="Underrubrik-Sv">
    <w:name w:val="Underrubrik-Sv"/>
    <w:basedOn w:val="Underrubrik-Eng"/>
    <w:uiPriority w:val="7"/>
    <w:semiHidden/>
    <w:rsid w:val="00F7670A"/>
  </w:style>
  <w:style w:type="paragraph" w:customStyle="1" w:styleId="Heading1withnumbering">
    <w:name w:val="Heading 1 with numbering"/>
    <w:basedOn w:val="Heading1"/>
    <w:next w:val="Normal"/>
    <w:uiPriority w:val="1"/>
    <w:rsid w:val="00273C1B"/>
    <w:pPr>
      <w:numPr>
        <w:numId w:val="42"/>
      </w:numPr>
      <w:ind w:left="431" w:hanging="431"/>
    </w:pPr>
  </w:style>
  <w:style w:type="paragraph" w:customStyle="1" w:styleId="Heading2withnumbering">
    <w:name w:val="Heading 2 with numbering"/>
    <w:basedOn w:val="Heading2"/>
    <w:next w:val="Normal"/>
    <w:uiPriority w:val="1"/>
    <w:rsid w:val="00273C1B"/>
    <w:pPr>
      <w:numPr>
        <w:ilvl w:val="1"/>
        <w:numId w:val="42"/>
      </w:numPr>
      <w:ind w:left="578" w:hanging="578"/>
    </w:pPr>
  </w:style>
  <w:style w:type="paragraph" w:customStyle="1" w:styleId="Heading3withnumbering">
    <w:name w:val="Heading 3 with numbering"/>
    <w:basedOn w:val="Heading3"/>
    <w:next w:val="Normal"/>
    <w:uiPriority w:val="1"/>
    <w:rsid w:val="00273C1B"/>
    <w:pPr>
      <w:numPr>
        <w:ilvl w:val="2"/>
        <w:numId w:val="4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64842\AppData\Roaming\Microsoft\Templates\Neutral%20document_SD.dotm" TargetMode="External"/></Relationships>
</file>

<file path=word/theme/theme1.xml><?xml version="1.0" encoding="utf-8"?>
<a:theme xmlns:a="http://schemas.openxmlformats.org/drawingml/2006/main" name="SEB">
  <a:themeElements>
    <a:clrScheme name="SEB">
      <a:dk1>
        <a:sysClr val="windowText" lastClr="000000"/>
      </a:dk1>
      <a:lt1>
        <a:sysClr val="window" lastClr="FFFFFF"/>
      </a:lt1>
      <a:dk2>
        <a:srgbClr val="B2B2B2"/>
      </a:dk2>
      <a:lt2>
        <a:srgbClr val="F0F0F0"/>
      </a:lt2>
      <a:accent1>
        <a:srgbClr val="8ACA34"/>
      </a:accent1>
      <a:accent2>
        <a:srgbClr val="B7E590"/>
      </a:accent2>
      <a:accent3>
        <a:srgbClr val="005F71"/>
      </a:accent3>
      <a:accent4>
        <a:srgbClr val="0092AA"/>
      </a:accent4>
      <a:accent5>
        <a:srgbClr val="8A1B60"/>
      </a:accent5>
      <a:accent6>
        <a:srgbClr val="A07EA3"/>
      </a:accent6>
      <a:hlink>
        <a:srgbClr val="005F71"/>
      </a:hlink>
      <a:folHlink>
        <a:srgbClr val="8A1B60"/>
      </a:folHlink>
    </a:clrScheme>
    <a:fontScheme name="SEB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0F0F0"/>
        </a:solidFill>
        <a:ln w="19050">
          <a:noFill/>
        </a:ln>
      </a:spPr>
      <a:bodyPr rot="0" spcFirstLastPara="0" vertOverflow="overflow" horzOverflow="overflow" vert="horz" wrap="square" lIns="72000" tIns="36000" rIns="72000" bIns="36000" numCol="1" spcCol="0" rtlCol="0" fromWordArt="0" anchor="t" anchorCtr="0" forceAA="0" compatLnSpc="1">
        <a:prstTxWarp prst="textNoShape">
          <a:avLst/>
        </a:prstTxWarp>
        <a:noAutofit/>
      </a:bodyPr>
      <a:lstStyle>
        <a:defPPr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72000" tIns="36000" rIns="72000" bIns="36000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EB Green">
      <a:srgbClr val="A3D830"/>
    </a:custClr>
    <a:custClr name="SEB Color 2">
      <a:srgbClr val="B5E05B"/>
    </a:custClr>
    <a:custClr name="SEB Color 3">
      <a:srgbClr val="C7E987"/>
    </a:custClr>
    <a:custClr name="SEB Color 4">
      <a:srgbClr val="D8F1B2"/>
    </a:custClr>
    <a:custClr name="SEB Color 5">
      <a:srgbClr val="005F71"/>
    </a:custClr>
    <a:custClr name="SEB Color 6">
      <a:srgbClr val="5494A0"/>
    </a:custClr>
    <a:custClr name="SEB Color 7">
      <a:srgbClr val="A8C8CF"/>
    </a:custClr>
    <a:custClr name="SEB Color 8">
      <a:srgbClr val="E2ECEE"/>
    </a:custClr>
    <a:custClr name="SEB Color 9">
      <a:srgbClr val="0092AA"/>
    </a:custClr>
    <a:custClr name="SEB Color 10">
      <a:srgbClr val="54B6C0"/>
    </a:custClr>
    <a:custClr name="SEB Color 11">
      <a:srgbClr val="CFEFF5"/>
    </a:custClr>
    <a:custClr name="SEB Color 12">
      <a:srgbClr val="E3F5F9"/>
    </a:custClr>
    <a:custClr name="SEB Color 13">
      <a:srgbClr val="8A1B60"/>
    </a:custClr>
    <a:custClr name="SEB Color 14">
      <a:srgbClr val="B16694"/>
    </a:custClr>
    <a:custClr name="SEB Color 15">
      <a:srgbClr val="D7B1C9"/>
    </a:custClr>
    <a:custClr name="SEB Color 16">
      <a:srgbClr val="F2E6EC"/>
    </a:custClr>
    <a:custClr name="SEB Color 17">
      <a:srgbClr val="725274"/>
    </a:custClr>
    <a:custClr name="SEB Color 18">
      <a:srgbClr val="A07EA3"/>
    </a:custClr>
    <a:custClr name="SEB Color 19">
      <a:srgbClr val="BFA8C1"/>
    </a:custClr>
    <a:custClr name="SEB Color 20">
      <a:srgbClr val="E9D3E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 document_SD.dotm</Template>
  <TotalTime>0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Neutral document</vt:lpstr>
      <vt:lpstr>Neutral document</vt:lpstr>
    </vt:vector>
  </TitlesOfParts>
  <Company>SEB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document</dc:title>
  <dc:creator>Herche-Kartal, Thomas</dc:creator>
  <cp:lastModifiedBy>Sjögren, Anna-Carin</cp:lastModifiedBy>
  <cp:revision>2</cp:revision>
  <dcterms:created xsi:type="dcterms:W3CDTF">2017-12-15T14:15:00Z</dcterms:created>
  <dcterms:modified xsi:type="dcterms:W3CDTF">2017-12-15T14:15:00Z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WordEngine">
    <vt:lpwstr>full</vt:lpwstr>
  </property>
  <property fmtid="{D5CDD505-2E9C-101B-9397-08002B2CF9AE}" pid="3" name="SafetyClass">
    <vt:lpwstr/>
  </property>
  <property fmtid="{D5CDD505-2E9C-101B-9397-08002B2CF9AE}" pid="4" name="CurrentUser">
    <vt:lpwstr>Standardprofil</vt:lpwstr>
  </property>
  <property fmtid="{D5CDD505-2E9C-101B-9397-08002B2CF9AE}" pid="5" name="CurrentOffice">
    <vt:lpwstr>SEB AG</vt:lpwstr>
  </property>
  <property fmtid="{D5CDD505-2E9C-101B-9397-08002B2CF9AE}" pid="6" name="CurrentCountry">
    <vt:lpwstr>Germany</vt:lpwstr>
  </property>
  <property fmtid="{D5CDD505-2E9C-101B-9397-08002B2CF9AE}" pid="7" name="CurrentLegalText2">
    <vt:lpwstr>(none)</vt:lpwstr>
  </property>
  <property fmtid="{D5CDD505-2E9C-101B-9397-08002B2CF9AE}" pid="8" name="CurrentLegalText3">
    <vt:lpwstr>(none)</vt:lpwstr>
  </property>
  <property fmtid="{D5CDD505-2E9C-101B-9397-08002B2CF9AE}" pid="9" name="CurrentWebSite">
    <vt:lpwstr>seb.de</vt:lpwstr>
  </property>
  <property fmtid="{D5CDD505-2E9C-101B-9397-08002B2CF9AE}" pid="10" name="CurrentSwitchboardPhone">
    <vt:lpwstr>+49 69 258-0 (SEB)</vt:lpwstr>
  </property>
  <property fmtid="{D5CDD505-2E9C-101B-9397-08002B2CF9AE}" pid="11" name="CurrentLanguage">
    <vt:lpwstr>English</vt:lpwstr>
  </property>
  <property fmtid="{D5CDD505-2E9C-101B-9397-08002B2CF9AE}" pid="12" name="CurrentLogo">
    <vt:lpwstr>SEB</vt:lpwstr>
  </property>
  <property fmtid="{D5CDD505-2E9C-101B-9397-08002B2CF9AE}" pid="13" name="CurrentSpecialPhoneNumbers">
    <vt:lpwstr>(none)</vt:lpwstr>
  </property>
</Properties>
</file>